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43A" w:rsidRPr="00686D75" w:rsidRDefault="0093443A" w:rsidP="0093443A">
      <w:pPr>
        <w:spacing w:after="0"/>
        <w:ind w:left="437"/>
        <w:jc w:val="right"/>
        <w:rPr>
          <w:rFonts w:ascii="Times New Roman" w:hAnsi="Times New Roman"/>
          <w:sz w:val="20"/>
          <w:szCs w:val="20"/>
        </w:rPr>
      </w:pPr>
      <w:r w:rsidRPr="00686D75">
        <w:rPr>
          <w:rFonts w:ascii="Times New Roman" w:hAnsi="Times New Roman"/>
          <w:sz w:val="20"/>
          <w:szCs w:val="20"/>
        </w:rPr>
        <w:t>Załącznik nr 1 do IWZ</w:t>
      </w:r>
    </w:p>
    <w:p w:rsidR="0093443A" w:rsidRPr="00686D75" w:rsidRDefault="0093443A" w:rsidP="0093443A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 w:rsidRPr="00686D75">
        <w:rPr>
          <w:rFonts w:ascii="Times New Roman" w:hAnsi="Times New Roman"/>
          <w:sz w:val="20"/>
          <w:szCs w:val="20"/>
        </w:rPr>
        <w:t>........................................</w:t>
      </w:r>
    </w:p>
    <w:p w:rsidR="0093443A" w:rsidRPr="00686D75" w:rsidRDefault="0093443A" w:rsidP="0093443A">
      <w:pPr>
        <w:spacing w:after="0" w:line="240" w:lineRule="auto"/>
        <w:ind w:left="142" w:firstLine="709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(pieczątka Wykonawcy) </w:t>
      </w:r>
    </w:p>
    <w:p w:rsidR="0093443A" w:rsidRPr="00686D75" w:rsidRDefault="0093443A" w:rsidP="0093443A">
      <w:pPr>
        <w:pStyle w:val="Bezodstpw"/>
        <w:ind w:left="0"/>
        <w:jc w:val="center"/>
        <w:rPr>
          <w:b/>
        </w:rPr>
      </w:pPr>
      <w:r w:rsidRPr="00686D75">
        <w:t>OFERTA</w:t>
      </w:r>
    </w:p>
    <w:p w:rsidR="0093443A" w:rsidRPr="00686D75" w:rsidRDefault="0093443A" w:rsidP="0093443A">
      <w:pPr>
        <w:pStyle w:val="Bezodstpw"/>
        <w:ind w:left="0" w:firstLine="0"/>
        <w:jc w:val="center"/>
        <w:rPr>
          <w:bCs/>
          <w:sz w:val="20"/>
          <w:szCs w:val="20"/>
          <w:u w:val="single"/>
        </w:rPr>
      </w:pPr>
      <w:r w:rsidRPr="00686D75">
        <w:rPr>
          <w:bCs/>
          <w:sz w:val="20"/>
          <w:szCs w:val="20"/>
          <w:u w:val="single"/>
        </w:rPr>
        <w:t>dotycząca postępowania o wartości poniżej 750 000 EURO</w:t>
      </w:r>
    </w:p>
    <w:p w:rsidR="0093443A" w:rsidRPr="00686D75" w:rsidRDefault="0093443A" w:rsidP="0093443A">
      <w:pPr>
        <w:pStyle w:val="Bezodstpw"/>
        <w:tabs>
          <w:tab w:val="left" w:pos="0"/>
        </w:tabs>
        <w:ind w:left="0" w:firstLine="0"/>
        <w:jc w:val="center"/>
        <w:rPr>
          <w:sz w:val="20"/>
          <w:szCs w:val="20"/>
        </w:rPr>
      </w:pPr>
      <w:r w:rsidRPr="00686D75">
        <w:rPr>
          <w:bCs/>
          <w:i/>
          <w:sz w:val="20"/>
          <w:szCs w:val="20"/>
          <w:u w:val="single"/>
        </w:rPr>
        <w:t>w formie konkursu ofert</w:t>
      </w:r>
    </w:p>
    <w:p w:rsidR="0093443A" w:rsidRPr="00686D75" w:rsidRDefault="0093443A" w:rsidP="0093443A">
      <w:pPr>
        <w:pStyle w:val="Akapitzlist"/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6D75">
        <w:rPr>
          <w:rFonts w:ascii="Times New Roman" w:hAnsi="Times New Roman" w:cs="Times New Roman"/>
          <w:sz w:val="24"/>
          <w:szCs w:val="24"/>
        </w:rPr>
        <w:t xml:space="preserve">pn.: </w:t>
      </w:r>
      <w:r w:rsidRPr="00D274F1">
        <w:rPr>
          <w:rFonts w:ascii="Times New Roman" w:hAnsi="Times New Roman" w:cs="Times New Roman"/>
          <w:b/>
          <w:i/>
          <w:sz w:val="24"/>
          <w:szCs w:val="24"/>
        </w:rPr>
        <w:t xml:space="preserve">Zorganizowanie i przeprowadzenie certyfikowanych kursów: sprzedawcy 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D274F1">
        <w:rPr>
          <w:rFonts w:ascii="Times New Roman" w:hAnsi="Times New Roman" w:cs="Times New Roman"/>
          <w:b/>
          <w:i/>
          <w:sz w:val="24"/>
          <w:szCs w:val="24"/>
        </w:rPr>
        <w:t xml:space="preserve">z modułem obsługi kas fiskalnych i terminali kart płatniczych 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D274F1">
        <w:rPr>
          <w:rFonts w:ascii="Times New Roman" w:hAnsi="Times New Roman" w:cs="Times New Roman"/>
          <w:b/>
          <w:i/>
          <w:sz w:val="24"/>
          <w:szCs w:val="24"/>
        </w:rPr>
        <w:t>oraz obsługi kas fiskalnych i terminali kart płatniczych</w:t>
      </w:r>
    </w:p>
    <w:p w:rsidR="0093443A" w:rsidRPr="00686D75" w:rsidRDefault="0093443A" w:rsidP="0093443A">
      <w:pPr>
        <w:spacing w:after="120" w:line="240" w:lineRule="auto"/>
        <w:ind w:left="142" w:firstLine="0"/>
        <w:rPr>
          <w:rFonts w:ascii="Times New Roman" w:hAnsi="Times New Roman"/>
          <w:sz w:val="20"/>
          <w:szCs w:val="20"/>
        </w:rPr>
      </w:pPr>
      <w:r w:rsidRPr="00686D75">
        <w:rPr>
          <w:rFonts w:ascii="Times New Roman" w:hAnsi="Times New Roman"/>
          <w:sz w:val="20"/>
          <w:szCs w:val="20"/>
        </w:rPr>
        <w:t>Nazwa Wykonawcy: ....................................................................................................................</w:t>
      </w:r>
    </w:p>
    <w:p w:rsidR="0093443A" w:rsidRPr="00686D75" w:rsidRDefault="0093443A" w:rsidP="0093443A">
      <w:pPr>
        <w:spacing w:after="120" w:line="240" w:lineRule="auto"/>
        <w:ind w:left="142" w:firstLine="0"/>
        <w:rPr>
          <w:rFonts w:ascii="Times New Roman" w:hAnsi="Times New Roman"/>
          <w:sz w:val="20"/>
          <w:szCs w:val="20"/>
        </w:rPr>
      </w:pPr>
      <w:r w:rsidRPr="00686D75">
        <w:rPr>
          <w:rFonts w:ascii="Times New Roman" w:hAnsi="Times New Roman"/>
          <w:sz w:val="20"/>
          <w:szCs w:val="20"/>
        </w:rPr>
        <w:t>Adres Wykonawcy: .....................................................................................................................</w:t>
      </w:r>
    </w:p>
    <w:p w:rsidR="0093443A" w:rsidRPr="00686D75" w:rsidRDefault="0093443A" w:rsidP="0093443A">
      <w:pPr>
        <w:spacing w:after="60" w:line="240" w:lineRule="auto"/>
        <w:ind w:left="142" w:firstLine="0"/>
        <w:rPr>
          <w:rFonts w:ascii="Times New Roman" w:hAnsi="Times New Roman"/>
          <w:sz w:val="20"/>
          <w:szCs w:val="20"/>
        </w:rPr>
      </w:pPr>
      <w:r w:rsidRPr="00686D75">
        <w:rPr>
          <w:rFonts w:ascii="Times New Roman" w:hAnsi="Times New Roman"/>
          <w:sz w:val="20"/>
          <w:szCs w:val="20"/>
        </w:rPr>
        <w:t>Telefon/faks/e-mail: …………………………………………………………………………...…</w:t>
      </w:r>
    </w:p>
    <w:p w:rsidR="0093443A" w:rsidRPr="00686D75" w:rsidRDefault="0093443A" w:rsidP="0093443A">
      <w:pPr>
        <w:spacing w:after="120" w:line="240" w:lineRule="auto"/>
        <w:ind w:left="142"/>
        <w:rPr>
          <w:rFonts w:ascii="Times New Roman" w:hAnsi="Times New Roman"/>
          <w:sz w:val="20"/>
          <w:szCs w:val="20"/>
        </w:rPr>
      </w:pPr>
      <w:r w:rsidRPr="00686D75">
        <w:rPr>
          <w:rFonts w:ascii="Times New Roman" w:hAnsi="Times New Roman"/>
          <w:sz w:val="20"/>
          <w:szCs w:val="20"/>
        </w:rPr>
        <w:t>Szczegółowa wycena zamówienia:</w:t>
      </w: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534"/>
        <w:gridCol w:w="992"/>
        <w:gridCol w:w="1333"/>
        <w:gridCol w:w="1243"/>
      </w:tblGrid>
      <w:tr w:rsidR="0093443A" w:rsidRPr="00686D75" w:rsidTr="0025232F">
        <w:trPr>
          <w:trHeight w:val="848"/>
          <w:jc w:val="center"/>
        </w:trPr>
        <w:tc>
          <w:tcPr>
            <w:tcW w:w="562" w:type="dxa"/>
            <w:vAlign w:val="center"/>
          </w:tcPr>
          <w:p w:rsidR="0093443A" w:rsidRPr="00686D75" w:rsidRDefault="0093443A" w:rsidP="0025232F">
            <w:pPr>
              <w:pStyle w:val="Tekstpodstawowy"/>
              <w:spacing w:before="0" w:after="0" w:line="240" w:lineRule="auto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6D75">
              <w:rPr>
                <w:rFonts w:ascii="Times New Roman" w:hAnsi="Times New Roman"/>
                <w:sz w:val="18"/>
                <w:szCs w:val="18"/>
              </w:rPr>
              <w:t>L.p.</w:t>
            </w:r>
          </w:p>
        </w:tc>
        <w:tc>
          <w:tcPr>
            <w:tcW w:w="4534" w:type="dxa"/>
            <w:vAlign w:val="center"/>
          </w:tcPr>
          <w:p w:rsidR="0093443A" w:rsidRPr="00CC49F1" w:rsidRDefault="0093443A" w:rsidP="0025232F">
            <w:pPr>
              <w:pStyle w:val="Tekstpodstawowy"/>
              <w:spacing w:before="0" w:after="0" w:line="240" w:lineRule="auto"/>
              <w:ind w:left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PRZEDMIOT ZAMÓWIENIA: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686D75">
              <w:rPr>
                <w:rFonts w:ascii="Times New Roman" w:hAnsi="Times New Roman"/>
                <w:b/>
                <w:sz w:val="16"/>
                <w:szCs w:val="16"/>
              </w:rPr>
              <w:t>CENA BRUTTO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C49F1">
              <w:rPr>
                <w:rFonts w:ascii="Times New Roman" w:hAnsi="Times New Roman"/>
                <w:b/>
                <w:sz w:val="16"/>
                <w:szCs w:val="14"/>
              </w:rPr>
              <w:t>ZA JEDNEGO UCZESTNIKA/</w:t>
            </w:r>
          </w:p>
          <w:p w:rsidR="0093443A" w:rsidRPr="00686D75" w:rsidRDefault="0093443A" w:rsidP="0025232F">
            <w:pPr>
              <w:pStyle w:val="Tekstpodstawowy"/>
              <w:spacing w:before="0" w:after="0" w:line="240" w:lineRule="auto"/>
              <w:ind w:left="6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49F1">
              <w:rPr>
                <w:rFonts w:ascii="Times New Roman" w:hAnsi="Times New Roman"/>
                <w:b/>
                <w:sz w:val="16"/>
                <w:szCs w:val="14"/>
              </w:rPr>
              <w:t>UCZESTNICZKĘ</w:t>
            </w:r>
          </w:p>
        </w:tc>
        <w:tc>
          <w:tcPr>
            <w:tcW w:w="992" w:type="dxa"/>
            <w:vAlign w:val="center"/>
          </w:tcPr>
          <w:p w:rsidR="0093443A" w:rsidRPr="00686D75" w:rsidRDefault="0093443A" w:rsidP="0025232F">
            <w:pPr>
              <w:pStyle w:val="Tekstpodstawowy"/>
              <w:spacing w:before="0" w:after="0" w:line="240" w:lineRule="auto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86D75">
              <w:rPr>
                <w:rFonts w:ascii="Times New Roman" w:hAnsi="Times New Roman"/>
                <w:b/>
                <w:sz w:val="16"/>
                <w:szCs w:val="16"/>
              </w:rPr>
              <w:t>w tym PODATEK VAT</w:t>
            </w:r>
          </w:p>
          <w:p w:rsidR="0093443A" w:rsidRPr="00686D75" w:rsidRDefault="0093443A" w:rsidP="0025232F">
            <w:pPr>
              <w:pStyle w:val="Tekstpodstawowy"/>
              <w:spacing w:before="0" w:after="0" w:line="240" w:lineRule="auto"/>
              <w:ind w:left="-108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86D75">
              <w:rPr>
                <w:rFonts w:ascii="Times New Roman" w:hAnsi="Times New Roman"/>
                <w:b/>
                <w:sz w:val="14"/>
                <w:szCs w:val="14"/>
              </w:rPr>
              <w:t>(% lub zw.)</w:t>
            </w:r>
          </w:p>
        </w:tc>
        <w:tc>
          <w:tcPr>
            <w:tcW w:w="1333" w:type="dxa"/>
            <w:vAlign w:val="center"/>
          </w:tcPr>
          <w:p w:rsidR="0093443A" w:rsidRPr="00686D75" w:rsidRDefault="0093443A" w:rsidP="0025232F">
            <w:pPr>
              <w:pStyle w:val="Tekstpodstawowy"/>
              <w:spacing w:before="0" w:after="0" w:line="240" w:lineRule="auto"/>
              <w:ind w:left="91" w:right="-5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86D75">
              <w:rPr>
                <w:rFonts w:ascii="Times New Roman" w:hAnsi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243" w:type="dxa"/>
            <w:vAlign w:val="center"/>
          </w:tcPr>
          <w:p w:rsidR="0093443A" w:rsidRPr="00686D75" w:rsidRDefault="0093443A" w:rsidP="0025232F">
            <w:pPr>
              <w:pStyle w:val="Tekstpodstawowy"/>
              <w:spacing w:before="0" w:after="0" w:line="240" w:lineRule="auto"/>
              <w:ind w:left="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86D75">
              <w:rPr>
                <w:rFonts w:ascii="Times New Roman" w:hAnsi="Times New Roman"/>
                <w:b/>
                <w:sz w:val="16"/>
                <w:szCs w:val="16"/>
              </w:rPr>
              <w:t>ŁĄCZNA CENA BRUTTO</w:t>
            </w:r>
          </w:p>
          <w:p w:rsidR="0093443A" w:rsidRPr="00686D75" w:rsidRDefault="0093443A" w:rsidP="0025232F">
            <w:pPr>
              <w:pStyle w:val="Tekstpodstawowy"/>
              <w:spacing w:before="0" w:after="0" w:line="240" w:lineRule="auto"/>
              <w:ind w:left="4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686D75">
              <w:rPr>
                <w:rFonts w:ascii="Times New Roman" w:hAnsi="Times New Roman"/>
                <w:b/>
                <w:i/>
                <w:sz w:val="14"/>
                <w:szCs w:val="16"/>
              </w:rPr>
              <w:t>(</w:t>
            </w:r>
            <w:r>
              <w:rPr>
                <w:rFonts w:ascii="Times New Roman" w:hAnsi="Times New Roman"/>
                <w:b/>
                <w:i/>
                <w:sz w:val="14"/>
                <w:szCs w:val="16"/>
              </w:rPr>
              <w:t>2</w:t>
            </w:r>
            <w:r w:rsidRPr="00686D75">
              <w:rPr>
                <w:rFonts w:ascii="Times New Roman" w:hAnsi="Times New Roman"/>
                <w:b/>
                <w:i/>
                <w:sz w:val="14"/>
                <w:szCs w:val="16"/>
              </w:rPr>
              <w:t xml:space="preserve"> x </w:t>
            </w:r>
            <w:r>
              <w:rPr>
                <w:rFonts w:ascii="Times New Roman" w:hAnsi="Times New Roman"/>
                <w:b/>
                <w:i/>
                <w:sz w:val="14"/>
                <w:szCs w:val="16"/>
              </w:rPr>
              <w:t>4</w:t>
            </w:r>
            <w:r w:rsidRPr="00686D75">
              <w:rPr>
                <w:rFonts w:ascii="Times New Roman" w:hAnsi="Times New Roman"/>
                <w:b/>
                <w:i/>
                <w:sz w:val="14"/>
                <w:szCs w:val="16"/>
              </w:rPr>
              <w:t>)</w:t>
            </w:r>
          </w:p>
        </w:tc>
      </w:tr>
      <w:tr w:rsidR="0093443A" w:rsidRPr="00686D75" w:rsidTr="0025232F">
        <w:trPr>
          <w:trHeight w:val="259"/>
          <w:jc w:val="center"/>
        </w:trPr>
        <w:tc>
          <w:tcPr>
            <w:tcW w:w="562" w:type="dxa"/>
            <w:vAlign w:val="center"/>
          </w:tcPr>
          <w:p w:rsidR="0093443A" w:rsidRPr="00686D75" w:rsidRDefault="0093443A" w:rsidP="0025232F">
            <w:pPr>
              <w:pStyle w:val="Tekstpodstawowy"/>
              <w:spacing w:before="0" w:after="0" w:line="240" w:lineRule="auto"/>
              <w:ind w:left="4"/>
              <w:jc w:val="center"/>
              <w:rPr>
                <w:rFonts w:ascii="Times New Roman" w:hAnsi="Times New Roman"/>
                <w:b/>
                <w:i/>
                <w:sz w:val="14"/>
                <w:szCs w:val="18"/>
              </w:rPr>
            </w:pPr>
            <w:r w:rsidRPr="00686D75">
              <w:rPr>
                <w:rFonts w:ascii="Times New Roman" w:hAnsi="Times New Roman"/>
                <w:b/>
                <w:i/>
                <w:sz w:val="14"/>
                <w:szCs w:val="18"/>
              </w:rPr>
              <w:t>1</w:t>
            </w:r>
          </w:p>
        </w:tc>
        <w:tc>
          <w:tcPr>
            <w:tcW w:w="4534" w:type="dxa"/>
            <w:vAlign w:val="center"/>
          </w:tcPr>
          <w:p w:rsidR="0093443A" w:rsidRPr="00686D75" w:rsidRDefault="0093443A" w:rsidP="0025232F">
            <w:pPr>
              <w:pStyle w:val="Tekstpodstawowy"/>
              <w:spacing w:before="0" w:after="0" w:line="240" w:lineRule="auto"/>
              <w:ind w:left="61"/>
              <w:jc w:val="center"/>
              <w:rPr>
                <w:rFonts w:ascii="Times New Roman" w:hAnsi="Times New Roman"/>
                <w:b/>
                <w:i/>
                <w:sz w:val="14"/>
                <w:szCs w:val="18"/>
              </w:rPr>
            </w:pPr>
            <w:r w:rsidRPr="00686D75">
              <w:rPr>
                <w:rFonts w:ascii="Times New Roman" w:hAnsi="Times New Roman"/>
                <w:b/>
                <w:i/>
                <w:sz w:val="14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93443A" w:rsidRPr="00686D75" w:rsidRDefault="0093443A" w:rsidP="0025232F">
            <w:pPr>
              <w:pStyle w:val="Tekstpodstawowy"/>
              <w:spacing w:before="0"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sz w:val="14"/>
                <w:szCs w:val="18"/>
              </w:rPr>
            </w:pPr>
            <w:r w:rsidRPr="00686D75">
              <w:rPr>
                <w:rFonts w:ascii="Times New Roman" w:hAnsi="Times New Roman"/>
                <w:b/>
                <w:i/>
                <w:sz w:val="14"/>
                <w:szCs w:val="18"/>
              </w:rPr>
              <w:t>3</w:t>
            </w:r>
          </w:p>
        </w:tc>
        <w:tc>
          <w:tcPr>
            <w:tcW w:w="1333" w:type="dxa"/>
            <w:vAlign w:val="center"/>
          </w:tcPr>
          <w:p w:rsidR="0093443A" w:rsidRPr="00686D75" w:rsidRDefault="0093443A" w:rsidP="0025232F">
            <w:pPr>
              <w:pStyle w:val="Tekstpodstawowy"/>
              <w:spacing w:before="0" w:after="0" w:line="240" w:lineRule="auto"/>
              <w:ind w:left="91"/>
              <w:jc w:val="center"/>
              <w:rPr>
                <w:rFonts w:ascii="Times New Roman" w:hAnsi="Times New Roman"/>
                <w:b/>
                <w:i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4"/>
                <w:szCs w:val="18"/>
              </w:rPr>
              <w:t>4</w:t>
            </w:r>
          </w:p>
        </w:tc>
        <w:tc>
          <w:tcPr>
            <w:tcW w:w="1243" w:type="dxa"/>
            <w:vAlign w:val="center"/>
          </w:tcPr>
          <w:p w:rsidR="0093443A" w:rsidRPr="00686D75" w:rsidRDefault="0093443A" w:rsidP="0025232F">
            <w:pPr>
              <w:pStyle w:val="Tekstpodstawowy"/>
              <w:spacing w:before="0" w:after="0" w:line="240" w:lineRule="auto"/>
              <w:ind w:left="4"/>
              <w:jc w:val="center"/>
              <w:rPr>
                <w:rFonts w:ascii="Times New Roman" w:hAnsi="Times New Roman"/>
                <w:b/>
                <w:i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4"/>
                <w:szCs w:val="18"/>
              </w:rPr>
              <w:t>5</w:t>
            </w:r>
          </w:p>
        </w:tc>
      </w:tr>
      <w:tr w:rsidR="0093443A" w:rsidRPr="00686D75" w:rsidTr="0025232F">
        <w:trPr>
          <w:trHeight w:val="800"/>
          <w:jc w:val="center"/>
        </w:trPr>
        <w:tc>
          <w:tcPr>
            <w:tcW w:w="562" w:type="dxa"/>
            <w:vAlign w:val="center"/>
          </w:tcPr>
          <w:p w:rsidR="0093443A" w:rsidRPr="006F5F39" w:rsidRDefault="0093443A" w:rsidP="0025232F">
            <w:pPr>
              <w:pStyle w:val="Tekstpodstawowy"/>
              <w:spacing w:before="0" w:after="0" w:line="240" w:lineRule="auto"/>
              <w:ind w:left="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F3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534" w:type="dxa"/>
            <w:vAlign w:val="center"/>
          </w:tcPr>
          <w:p w:rsidR="0093443A" w:rsidRPr="00D274F1" w:rsidRDefault="0093443A" w:rsidP="0025232F">
            <w:pPr>
              <w:tabs>
                <w:tab w:val="left" w:pos="327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74F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cena za certyfikowany kurs sprzedawcy z modułem obsługi kas fiskalnych i terminali kart płatniczych </w:t>
            </w:r>
            <w:r w:rsidRPr="00D274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dla </w:t>
            </w:r>
            <w:r w:rsidRPr="00D274F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jednego uczestnika/uczestniczki: </w:t>
            </w:r>
          </w:p>
          <w:p w:rsidR="0093443A" w:rsidRPr="00D274F1" w:rsidRDefault="0093443A" w:rsidP="0025232F">
            <w:pPr>
              <w:tabs>
                <w:tab w:val="left" w:pos="327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93443A" w:rsidRPr="00D61FB4" w:rsidRDefault="0093443A" w:rsidP="0025232F">
            <w:pPr>
              <w:tabs>
                <w:tab w:val="left" w:pos="327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74F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…………………. </w:t>
            </w:r>
            <w:r w:rsidRPr="006F5F3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 PLN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brutto</w:t>
            </w:r>
            <w:r w:rsidRPr="006F5F3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992" w:type="dxa"/>
            <w:vAlign w:val="center"/>
          </w:tcPr>
          <w:p w:rsidR="0093443A" w:rsidRPr="006F5F39" w:rsidRDefault="0093443A" w:rsidP="0025232F">
            <w:pPr>
              <w:pStyle w:val="Tekstpodstawowy"/>
              <w:spacing w:before="0"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443A" w:rsidRPr="006F5F39" w:rsidRDefault="0093443A" w:rsidP="0025232F">
            <w:pPr>
              <w:pStyle w:val="Tekstpodstawowy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….</w:t>
            </w:r>
            <w:r w:rsidRPr="006F5F39">
              <w:rPr>
                <w:rFonts w:ascii="Times New Roman" w:hAnsi="Times New Roman"/>
                <w:sz w:val="16"/>
                <w:szCs w:val="16"/>
              </w:rPr>
              <w:t>……….</w:t>
            </w:r>
          </w:p>
          <w:p w:rsidR="0093443A" w:rsidRPr="006F5F39" w:rsidRDefault="0093443A" w:rsidP="0025232F">
            <w:pPr>
              <w:pStyle w:val="Tekstpodstawowy"/>
              <w:spacing w:before="0" w:after="0" w:line="240" w:lineRule="auto"/>
              <w:ind w:left="-108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F5F39">
              <w:rPr>
                <w:rFonts w:ascii="Times New Roman" w:hAnsi="Times New Roman"/>
                <w:i/>
                <w:sz w:val="16"/>
                <w:szCs w:val="16"/>
              </w:rPr>
              <w:t>(wpisać         % VAT lub zw.)</w:t>
            </w:r>
          </w:p>
        </w:tc>
        <w:tc>
          <w:tcPr>
            <w:tcW w:w="1333" w:type="dxa"/>
            <w:vAlign w:val="center"/>
          </w:tcPr>
          <w:p w:rsidR="0093443A" w:rsidRPr="006F5F39" w:rsidRDefault="0093443A" w:rsidP="0025232F">
            <w:pPr>
              <w:pStyle w:val="Tekstpodstawowy"/>
              <w:spacing w:before="0" w:after="0" w:line="240" w:lineRule="auto"/>
              <w:ind w:left="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F39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93443A" w:rsidRPr="006F5F39" w:rsidRDefault="0093443A" w:rsidP="0025232F">
            <w:pPr>
              <w:pStyle w:val="Tekstpodstawowy"/>
              <w:spacing w:before="0" w:after="0" w:line="240" w:lineRule="auto"/>
              <w:ind w:left="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F39">
              <w:rPr>
                <w:rFonts w:ascii="Times New Roman" w:hAnsi="Times New Roman"/>
                <w:sz w:val="16"/>
                <w:szCs w:val="16"/>
              </w:rPr>
              <w:t>(maksymalna liczba uczestników/ uczestniczek)</w:t>
            </w:r>
          </w:p>
        </w:tc>
        <w:tc>
          <w:tcPr>
            <w:tcW w:w="1243" w:type="dxa"/>
            <w:vAlign w:val="center"/>
          </w:tcPr>
          <w:p w:rsidR="0093443A" w:rsidRPr="006F5F39" w:rsidRDefault="0093443A" w:rsidP="0025232F">
            <w:pPr>
              <w:pStyle w:val="Tekstpodstawowy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5F39">
              <w:rPr>
                <w:rFonts w:ascii="Times New Roman" w:hAnsi="Times New Roman"/>
                <w:sz w:val="16"/>
                <w:szCs w:val="16"/>
              </w:rPr>
              <w:t>………….</w:t>
            </w:r>
          </w:p>
        </w:tc>
      </w:tr>
      <w:tr w:rsidR="0093443A" w:rsidRPr="00686D75" w:rsidTr="0025232F">
        <w:trPr>
          <w:trHeight w:val="671"/>
          <w:jc w:val="center"/>
        </w:trPr>
        <w:tc>
          <w:tcPr>
            <w:tcW w:w="562" w:type="dxa"/>
            <w:vAlign w:val="center"/>
          </w:tcPr>
          <w:p w:rsidR="0093443A" w:rsidRPr="006F5F39" w:rsidRDefault="0093443A" w:rsidP="0025232F">
            <w:pPr>
              <w:pStyle w:val="Tekstpodstawowy"/>
              <w:spacing w:before="0" w:after="0" w:line="240" w:lineRule="auto"/>
              <w:ind w:left="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F3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4534" w:type="dxa"/>
            <w:vAlign w:val="center"/>
          </w:tcPr>
          <w:p w:rsidR="0093443A" w:rsidRPr="00D274F1" w:rsidRDefault="0093443A" w:rsidP="0025232F">
            <w:pPr>
              <w:tabs>
                <w:tab w:val="left" w:pos="327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74F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cena za certyfikację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ww. kursu </w:t>
            </w:r>
            <w:r w:rsidRPr="00D274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dla </w:t>
            </w:r>
            <w:r w:rsidRPr="00D274F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jednego uczestnika/</w:t>
            </w:r>
            <w:r w:rsidRPr="00D274F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 xml:space="preserve">uczestniczki: </w:t>
            </w:r>
          </w:p>
          <w:p w:rsidR="0093443A" w:rsidRPr="00D274F1" w:rsidRDefault="0093443A" w:rsidP="0025232F">
            <w:pPr>
              <w:tabs>
                <w:tab w:val="left" w:pos="327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93443A" w:rsidRPr="00D61FB4" w:rsidRDefault="0093443A" w:rsidP="0025232F">
            <w:pPr>
              <w:tabs>
                <w:tab w:val="left" w:pos="327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74F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…………………. </w:t>
            </w:r>
            <w:r w:rsidRPr="006F5F3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 PLN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brutto</w:t>
            </w:r>
            <w:r w:rsidRPr="006F5F3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992" w:type="dxa"/>
          </w:tcPr>
          <w:p w:rsidR="0093443A" w:rsidRPr="006F5F39" w:rsidRDefault="0093443A" w:rsidP="0025232F">
            <w:pPr>
              <w:pStyle w:val="Tekstpodstawowy"/>
              <w:spacing w:before="0"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443A" w:rsidRPr="006F5F39" w:rsidRDefault="0093443A" w:rsidP="0025232F">
            <w:pPr>
              <w:pStyle w:val="Tekstpodstawowy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….</w:t>
            </w:r>
            <w:r w:rsidRPr="006F5F39">
              <w:rPr>
                <w:rFonts w:ascii="Times New Roman" w:hAnsi="Times New Roman"/>
                <w:sz w:val="16"/>
                <w:szCs w:val="16"/>
              </w:rPr>
              <w:t>……….</w:t>
            </w:r>
          </w:p>
          <w:p w:rsidR="0093443A" w:rsidRPr="006F5F39" w:rsidRDefault="0093443A" w:rsidP="0025232F">
            <w:pPr>
              <w:pStyle w:val="Tekstpodstawowy"/>
              <w:spacing w:before="0"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F39">
              <w:rPr>
                <w:rFonts w:ascii="Times New Roman" w:hAnsi="Times New Roman"/>
                <w:i/>
                <w:sz w:val="16"/>
                <w:szCs w:val="16"/>
              </w:rPr>
              <w:t>(wpisać         % VAT lub zw.)</w:t>
            </w:r>
          </w:p>
        </w:tc>
        <w:tc>
          <w:tcPr>
            <w:tcW w:w="1333" w:type="dxa"/>
            <w:vAlign w:val="center"/>
          </w:tcPr>
          <w:p w:rsidR="0093443A" w:rsidRPr="006F5F39" w:rsidRDefault="0093443A" w:rsidP="0025232F">
            <w:pPr>
              <w:pStyle w:val="Tekstpodstawowy"/>
              <w:spacing w:before="0" w:after="0" w:line="240" w:lineRule="auto"/>
              <w:ind w:left="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F39">
              <w:rPr>
                <w:rFonts w:ascii="Times New Roman" w:hAnsi="Times New Roman"/>
                <w:sz w:val="16"/>
                <w:szCs w:val="16"/>
              </w:rPr>
              <w:t xml:space="preserve">11 </w:t>
            </w:r>
          </w:p>
          <w:p w:rsidR="0093443A" w:rsidRPr="006F5F39" w:rsidRDefault="0093443A" w:rsidP="0025232F">
            <w:pPr>
              <w:pStyle w:val="Tekstpodstawowy"/>
              <w:spacing w:before="0" w:after="0" w:line="240" w:lineRule="auto"/>
              <w:ind w:left="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F39">
              <w:rPr>
                <w:rFonts w:ascii="Times New Roman" w:hAnsi="Times New Roman"/>
                <w:sz w:val="16"/>
                <w:szCs w:val="16"/>
              </w:rPr>
              <w:t>(maksymalna liczba uczestników/ uczestniczek)</w:t>
            </w:r>
          </w:p>
        </w:tc>
        <w:tc>
          <w:tcPr>
            <w:tcW w:w="1243" w:type="dxa"/>
            <w:vAlign w:val="center"/>
          </w:tcPr>
          <w:p w:rsidR="0093443A" w:rsidRPr="006F5F39" w:rsidRDefault="0093443A" w:rsidP="0025232F">
            <w:pPr>
              <w:pStyle w:val="Tekstpodstawowy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5F39">
              <w:rPr>
                <w:rFonts w:ascii="Times New Roman" w:hAnsi="Times New Roman"/>
                <w:sz w:val="16"/>
                <w:szCs w:val="16"/>
              </w:rPr>
              <w:t>………….</w:t>
            </w:r>
          </w:p>
        </w:tc>
      </w:tr>
      <w:tr w:rsidR="0093443A" w:rsidRPr="00686D75" w:rsidTr="0025232F">
        <w:trPr>
          <w:trHeight w:val="671"/>
          <w:jc w:val="center"/>
        </w:trPr>
        <w:tc>
          <w:tcPr>
            <w:tcW w:w="562" w:type="dxa"/>
            <w:vAlign w:val="center"/>
          </w:tcPr>
          <w:p w:rsidR="0093443A" w:rsidRPr="006F5F39" w:rsidRDefault="0093443A" w:rsidP="0025232F">
            <w:pPr>
              <w:pStyle w:val="Tekstpodstawowy"/>
              <w:spacing w:before="0" w:after="0" w:line="240" w:lineRule="auto"/>
              <w:ind w:left="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F39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4534" w:type="dxa"/>
            <w:vAlign w:val="center"/>
          </w:tcPr>
          <w:p w:rsidR="0093443A" w:rsidRPr="00D274F1" w:rsidRDefault="0093443A" w:rsidP="0025232F">
            <w:pPr>
              <w:tabs>
                <w:tab w:val="left" w:pos="327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74F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cena za certyfikowany kurs </w:t>
            </w:r>
            <w:r w:rsidRPr="00D274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obsługi kas fiskalnych i terminali kart płatniczych</w:t>
            </w:r>
            <w:r w:rsidRPr="00D274F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D274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dla </w:t>
            </w:r>
            <w:r w:rsidRPr="00D274F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jednego uczestnika/uczestniczki: </w:t>
            </w:r>
          </w:p>
          <w:p w:rsidR="0093443A" w:rsidRPr="00D274F1" w:rsidRDefault="0093443A" w:rsidP="0025232F">
            <w:pPr>
              <w:tabs>
                <w:tab w:val="left" w:pos="327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93443A" w:rsidRPr="006F5F39" w:rsidRDefault="0093443A" w:rsidP="0025232F">
            <w:pPr>
              <w:tabs>
                <w:tab w:val="left" w:pos="327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74F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…………………. </w:t>
            </w:r>
            <w:r w:rsidRPr="006F5F3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 PLN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brutto</w:t>
            </w:r>
            <w:r w:rsidRPr="006F5F3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992" w:type="dxa"/>
          </w:tcPr>
          <w:p w:rsidR="0093443A" w:rsidRPr="006F5F39" w:rsidRDefault="0093443A" w:rsidP="0025232F">
            <w:pPr>
              <w:pStyle w:val="Tekstpodstawowy"/>
              <w:spacing w:before="0"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443A" w:rsidRPr="006F5F39" w:rsidRDefault="0093443A" w:rsidP="0025232F">
            <w:pPr>
              <w:pStyle w:val="Tekstpodstawowy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….</w:t>
            </w:r>
            <w:r w:rsidRPr="006F5F39">
              <w:rPr>
                <w:rFonts w:ascii="Times New Roman" w:hAnsi="Times New Roman"/>
                <w:sz w:val="16"/>
                <w:szCs w:val="16"/>
              </w:rPr>
              <w:t>……….</w:t>
            </w:r>
          </w:p>
          <w:p w:rsidR="0093443A" w:rsidRPr="006F5F39" w:rsidRDefault="0093443A" w:rsidP="0025232F">
            <w:pPr>
              <w:pStyle w:val="Tekstpodstawowy"/>
              <w:spacing w:before="0"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F39">
              <w:rPr>
                <w:rFonts w:ascii="Times New Roman" w:hAnsi="Times New Roman"/>
                <w:i/>
                <w:sz w:val="16"/>
                <w:szCs w:val="16"/>
              </w:rPr>
              <w:t>(wpisać               % VAT lub zw.)</w:t>
            </w:r>
          </w:p>
        </w:tc>
        <w:tc>
          <w:tcPr>
            <w:tcW w:w="1333" w:type="dxa"/>
            <w:vAlign w:val="center"/>
          </w:tcPr>
          <w:p w:rsidR="0093443A" w:rsidRPr="006F5F39" w:rsidRDefault="0093443A" w:rsidP="0025232F">
            <w:pPr>
              <w:pStyle w:val="Tekstpodstawowy"/>
              <w:spacing w:before="0" w:after="0" w:line="240" w:lineRule="auto"/>
              <w:ind w:left="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F39">
              <w:rPr>
                <w:rFonts w:ascii="Times New Roman" w:hAnsi="Times New Roman"/>
                <w:sz w:val="16"/>
                <w:szCs w:val="16"/>
              </w:rPr>
              <w:t xml:space="preserve">3 </w:t>
            </w:r>
          </w:p>
          <w:p w:rsidR="0093443A" w:rsidRPr="006F5F39" w:rsidRDefault="0093443A" w:rsidP="0025232F">
            <w:pPr>
              <w:pStyle w:val="Tekstpodstawowy"/>
              <w:spacing w:before="0" w:after="0" w:line="240" w:lineRule="auto"/>
              <w:ind w:left="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F39">
              <w:rPr>
                <w:rFonts w:ascii="Times New Roman" w:hAnsi="Times New Roman"/>
                <w:sz w:val="16"/>
                <w:szCs w:val="16"/>
              </w:rPr>
              <w:t>(maksymalna liczba uczestników/ uczestniczek)</w:t>
            </w:r>
          </w:p>
        </w:tc>
        <w:tc>
          <w:tcPr>
            <w:tcW w:w="1243" w:type="dxa"/>
            <w:vAlign w:val="center"/>
          </w:tcPr>
          <w:p w:rsidR="0093443A" w:rsidRPr="006F5F39" w:rsidRDefault="0093443A" w:rsidP="0025232F">
            <w:pPr>
              <w:pStyle w:val="Tekstpodstawowy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5F39">
              <w:rPr>
                <w:rFonts w:ascii="Times New Roman" w:hAnsi="Times New Roman"/>
                <w:sz w:val="16"/>
                <w:szCs w:val="16"/>
              </w:rPr>
              <w:t>………….</w:t>
            </w:r>
          </w:p>
        </w:tc>
      </w:tr>
      <w:tr w:rsidR="0093443A" w:rsidRPr="00686D75" w:rsidTr="0025232F">
        <w:trPr>
          <w:trHeight w:val="671"/>
          <w:jc w:val="center"/>
        </w:trPr>
        <w:tc>
          <w:tcPr>
            <w:tcW w:w="562" w:type="dxa"/>
            <w:vAlign w:val="center"/>
          </w:tcPr>
          <w:p w:rsidR="0093443A" w:rsidRPr="006F5F39" w:rsidRDefault="0093443A" w:rsidP="0025232F">
            <w:pPr>
              <w:pStyle w:val="Tekstpodstawowy"/>
              <w:spacing w:before="0" w:after="0" w:line="240" w:lineRule="auto"/>
              <w:ind w:left="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F39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4534" w:type="dxa"/>
            <w:vAlign w:val="center"/>
          </w:tcPr>
          <w:p w:rsidR="0093443A" w:rsidRPr="00D274F1" w:rsidRDefault="0093443A" w:rsidP="0025232F">
            <w:pPr>
              <w:tabs>
                <w:tab w:val="left" w:pos="327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74F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cena za certyfikację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ww. kursu</w:t>
            </w:r>
            <w:r w:rsidRPr="00D274F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D274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dla </w:t>
            </w:r>
            <w:r w:rsidRPr="00D274F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jednego uczestnika/</w:t>
            </w:r>
            <w:r w:rsidRPr="00D274F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 xml:space="preserve">uczestniczki: </w:t>
            </w:r>
          </w:p>
          <w:p w:rsidR="0093443A" w:rsidRPr="00D274F1" w:rsidRDefault="0093443A" w:rsidP="0025232F">
            <w:pPr>
              <w:tabs>
                <w:tab w:val="left" w:pos="327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93443A" w:rsidRPr="00D61FB4" w:rsidRDefault="0093443A" w:rsidP="0025232F">
            <w:pPr>
              <w:tabs>
                <w:tab w:val="left" w:pos="327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74F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…………………. </w:t>
            </w:r>
            <w:r w:rsidRPr="006F5F3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 PLN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brutto</w:t>
            </w:r>
            <w:r w:rsidRPr="006F5F3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992" w:type="dxa"/>
          </w:tcPr>
          <w:p w:rsidR="0093443A" w:rsidRPr="006F5F39" w:rsidRDefault="0093443A" w:rsidP="0025232F">
            <w:pPr>
              <w:pStyle w:val="Tekstpodstawowy"/>
              <w:spacing w:before="0"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443A" w:rsidRPr="006F5F39" w:rsidRDefault="0093443A" w:rsidP="0025232F">
            <w:pPr>
              <w:pStyle w:val="Tekstpodstawowy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….</w:t>
            </w:r>
            <w:r w:rsidRPr="006F5F39">
              <w:rPr>
                <w:rFonts w:ascii="Times New Roman" w:hAnsi="Times New Roman"/>
                <w:sz w:val="16"/>
                <w:szCs w:val="16"/>
              </w:rPr>
              <w:t>……….</w:t>
            </w:r>
          </w:p>
          <w:p w:rsidR="0093443A" w:rsidRPr="006F5F39" w:rsidRDefault="0093443A" w:rsidP="0025232F">
            <w:pPr>
              <w:pStyle w:val="Tekstpodstawowy"/>
              <w:spacing w:before="0"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F39">
              <w:rPr>
                <w:rFonts w:ascii="Times New Roman" w:hAnsi="Times New Roman"/>
                <w:i/>
                <w:sz w:val="16"/>
                <w:szCs w:val="16"/>
              </w:rPr>
              <w:t>(wpisać                % VAT lub zw.)</w:t>
            </w:r>
          </w:p>
        </w:tc>
        <w:tc>
          <w:tcPr>
            <w:tcW w:w="1333" w:type="dxa"/>
            <w:vAlign w:val="center"/>
          </w:tcPr>
          <w:p w:rsidR="0093443A" w:rsidRPr="006F5F39" w:rsidRDefault="0093443A" w:rsidP="0025232F">
            <w:pPr>
              <w:pStyle w:val="Tekstpodstawowy"/>
              <w:spacing w:before="0" w:after="0" w:line="240" w:lineRule="auto"/>
              <w:ind w:left="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F39">
              <w:rPr>
                <w:rFonts w:ascii="Times New Roman" w:hAnsi="Times New Roman"/>
                <w:sz w:val="16"/>
                <w:szCs w:val="16"/>
              </w:rPr>
              <w:t xml:space="preserve">3 </w:t>
            </w:r>
          </w:p>
          <w:p w:rsidR="0093443A" w:rsidRPr="006F5F39" w:rsidRDefault="0093443A" w:rsidP="0025232F">
            <w:pPr>
              <w:pStyle w:val="Tekstpodstawowy"/>
              <w:spacing w:before="0" w:after="0" w:line="240" w:lineRule="auto"/>
              <w:ind w:left="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F39">
              <w:rPr>
                <w:rFonts w:ascii="Times New Roman" w:hAnsi="Times New Roman"/>
                <w:sz w:val="16"/>
                <w:szCs w:val="16"/>
              </w:rPr>
              <w:t>(maksymalna liczba uczestników/ uczestniczek)</w:t>
            </w:r>
          </w:p>
        </w:tc>
        <w:tc>
          <w:tcPr>
            <w:tcW w:w="1243" w:type="dxa"/>
            <w:vAlign w:val="center"/>
          </w:tcPr>
          <w:p w:rsidR="0093443A" w:rsidRPr="006F5F39" w:rsidRDefault="0093443A" w:rsidP="0025232F">
            <w:pPr>
              <w:pStyle w:val="Tekstpodstawowy"/>
              <w:spacing w:before="0" w:after="0" w:line="240" w:lineRule="auto"/>
              <w:ind w:left="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5F39">
              <w:rPr>
                <w:rFonts w:ascii="Times New Roman" w:hAnsi="Times New Roman"/>
                <w:sz w:val="16"/>
                <w:szCs w:val="16"/>
              </w:rPr>
              <w:t>………….</w:t>
            </w:r>
          </w:p>
        </w:tc>
      </w:tr>
      <w:tr w:rsidR="0093443A" w:rsidRPr="00686D75" w:rsidTr="0025232F">
        <w:trPr>
          <w:trHeight w:val="671"/>
          <w:jc w:val="center"/>
        </w:trPr>
        <w:tc>
          <w:tcPr>
            <w:tcW w:w="562" w:type="dxa"/>
            <w:vAlign w:val="center"/>
          </w:tcPr>
          <w:p w:rsidR="0093443A" w:rsidRPr="006F5F39" w:rsidRDefault="0093443A" w:rsidP="0025232F">
            <w:pPr>
              <w:pStyle w:val="Tekstpodstawowy"/>
              <w:spacing w:before="0" w:after="0" w:line="240" w:lineRule="auto"/>
              <w:ind w:left="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F39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4534" w:type="dxa"/>
            <w:vAlign w:val="center"/>
          </w:tcPr>
          <w:p w:rsidR="0093443A" w:rsidRPr="006F5F39" w:rsidRDefault="0093443A" w:rsidP="0025232F">
            <w:pPr>
              <w:pStyle w:val="Tekstpodstawowy"/>
              <w:tabs>
                <w:tab w:val="left" w:pos="327"/>
              </w:tabs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F5F39">
              <w:rPr>
                <w:rFonts w:ascii="Times New Roman" w:hAnsi="Times New Roman"/>
                <w:sz w:val="16"/>
                <w:szCs w:val="16"/>
              </w:rPr>
              <w:t xml:space="preserve">cena za badania lekarskie dopuszczające do udziału w kursie </w:t>
            </w:r>
            <w:r w:rsidRPr="006F5F39">
              <w:rPr>
                <w:rFonts w:ascii="Times New Roman" w:hAnsi="Times New Roman"/>
                <w:sz w:val="16"/>
                <w:szCs w:val="16"/>
              </w:rPr>
              <w:br/>
              <w:t>z</w:t>
            </w:r>
            <w:r w:rsidRPr="006F5F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sz w:val="16"/>
                <w:szCs w:val="16"/>
              </w:rPr>
              <w:t>jednego uczestnika/uczestniczkę:</w:t>
            </w:r>
            <w:r w:rsidRPr="006F5F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3443A" w:rsidRPr="006F5F39" w:rsidRDefault="0093443A" w:rsidP="0025232F">
            <w:pPr>
              <w:pStyle w:val="Tekstpodstawowy"/>
              <w:tabs>
                <w:tab w:val="left" w:pos="327"/>
              </w:tabs>
              <w:spacing w:before="0"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3443A" w:rsidRPr="006F5F39" w:rsidRDefault="0093443A" w:rsidP="0025232F">
            <w:pPr>
              <w:pStyle w:val="Tekstpodstawowy"/>
              <w:tabs>
                <w:tab w:val="left" w:pos="327"/>
              </w:tabs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F5F39">
              <w:rPr>
                <w:rFonts w:ascii="Times New Roman" w:hAnsi="Times New Roman"/>
                <w:sz w:val="16"/>
                <w:szCs w:val="16"/>
              </w:rPr>
              <w:t>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39">
              <w:rPr>
                <w:rFonts w:ascii="Times New Roman" w:hAnsi="Times New Roman"/>
                <w:sz w:val="16"/>
                <w:szCs w:val="16"/>
              </w:rPr>
              <w:t>w PLN (brutto)</w:t>
            </w:r>
          </w:p>
        </w:tc>
        <w:tc>
          <w:tcPr>
            <w:tcW w:w="992" w:type="dxa"/>
          </w:tcPr>
          <w:p w:rsidR="0093443A" w:rsidRPr="006F5F39" w:rsidRDefault="0093443A" w:rsidP="0025232F">
            <w:pPr>
              <w:pStyle w:val="Tekstpodstawowy"/>
              <w:spacing w:before="0"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443A" w:rsidRPr="006F5F39" w:rsidRDefault="0093443A" w:rsidP="0025232F">
            <w:pPr>
              <w:pStyle w:val="Tekstpodstawowy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……..…….</w:t>
            </w:r>
          </w:p>
          <w:p w:rsidR="0093443A" w:rsidRPr="006F5F39" w:rsidRDefault="0093443A" w:rsidP="0025232F">
            <w:pPr>
              <w:pStyle w:val="Tekstpodstawowy"/>
              <w:spacing w:before="0"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F39">
              <w:rPr>
                <w:rFonts w:ascii="Times New Roman" w:hAnsi="Times New Roman"/>
                <w:i/>
                <w:sz w:val="16"/>
                <w:szCs w:val="16"/>
              </w:rPr>
              <w:t>(wpisać                % VAT lub zw.)</w:t>
            </w:r>
          </w:p>
        </w:tc>
        <w:tc>
          <w:tcPr>
            <w:tcW w:w="1333" w:type="dxa"/>
            <w:vAlign w:val="center"/>
          </w:tcPr>
          <w:p w:rsidR="0093443A" w:rsidRPr="006F5F39" w:rsidRDefault="0093443A" w:rsidP="0025232F">
            <w:pPr>
              <w:pStyle w:val="Tekstpodstawowy"/>
              <w:spacing w:before="0" w:after="0" w:line="240" w:lineRule="auto"/>
              <w:ind w:left="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F39">
              <w:rPr>
                <w:rFonts w:ascii="Times New Roman" w:hAnsi="Times New Roman"/>
                <w:sz w:val="16"/>
                <w:szCs w:val="16"/>
              </w:rPr>
              <w:t xml:space="preserve">14 </w:t>
            </w:r>
          </w:p>
          <w:p w:rsidR="0093443A" w:rsidRPr="006F5F39" w:rsidRDefault="0093443A" w:rsidP="0025232F">
            <w:pPr>
              <w:pStyle w:val="Tekstpodstawowy"/>
              <w:spacing w:before="0" w:after="0" w:line="240" w:lineRule="auto"/>
              <w:ind w:left="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F39">
              <w:rPr>
                <w:rFonts w:ascii="Times New Roman" w:hAnsi="Times New Roman"/>
                <w:sz w:val="16"/>
                <w:szCs w:val="16"/>
              </w:rPr>
              <w:t>(maksymalna liczba uczestników/ uczestniczek)</w:t>
            </w:r>
          </w:p>
        </w:tc>
        <w:tc>
          <w:tcPr>
            <w:tcW w:w="1243" w:type="dxa"/>
            <w:vAlign w:val="center"/>
          </w:tcPr>
          <w:p w:rsidR="0093443A" w:rsidRPr="006F5F39" w:rsidRDefault="0093443A" w:rsidP="0025232F">
            <w:pPr>
              <w:pStyle w:val="Tekstpodstawowy"/>
              <w:spacing w:before="0" w:after="0" w:line="240" w:lineRule="auto"/>
              <w:ind w:left="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5F39">
              <w:rPr>
                <w:rFonts w:ascii="Times New Roman" w:hAnsi="Times New Roman"/>
                <w:sz w:val="16"/>
                <w:szCs w:val="16"/>
              </w:rPr>
              <w:t>………….</w:t>
            </w:r>
          </w:p>
        </w:tc>
      </w:tr>
      <w:tr w:rsidR="0093443A" w:rsidRPr="00686D75" w:rsidTr="0025232F">
        <w:trPr>
          <w:trHeight w:val="796"/>
          <w:jc w:val="center"/>
        </w:trPr>
        <w:tc>
          <w:tcPr>
            <w:tcW w:w="562" w:type="dxa"/>
            <w:vAlign w:val="center"/>
          </w:tcPr>
          <w:p w:rsidR="0093443A" w:rsidRPr="006F5F39" w:rsidRDefault="0093443A" w:rsidP="0025232F">
            <w:pPr>
              <w:pStyle w:val="Tekstpodstawowy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F39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4534" w:type="dxa"/>
            <w:vAlign w:val="center"/>
          </w:tcPr>
          <w:p w:rsidR="0093443A" w:rsidRPr="006F5F39" w:rsidRDefault="0093443A" w:rsidP="0025232F">
            <w:pPr>
              <w:pStyle w:val="Tekstpodstawowy"/>
              <w:tabs>
                <w:tab w:val="left" w:pos="327"/>
              </w:tabs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F5F39">
              <w:rPr>
                <w:rFonts w:ascii="Times New Roman" w:hAnsi="Times New Roman"/>
                <w:sz w:val="16"/>
                <w:szCs w:val="16"/>
              </w:rPr>
              <w:t xml:space="preserve">cena za </w:t>
            </w:r>
            <w:r w:rsidRPr="001F331C">
              <w:rPr>
                <w:rFonts w:ascii="Times New Roman" w:hAnsi="Times New Roman"/>
                <w:sz w:val="16"/>
                <w:szCs w:val="16"/>
              </w:rPr>
              <w:t xml:space="preserve">badania laboratoryjne do celów </w:t>
            </w:r>
            <w:proofErr w:type="spellStart"/>
            <w:r w:rsidRPr="001F331C">
              <w:rPr>
                <w:rFonts w:ascii="Times New Roman" w:hAnsi="Times New Roman"/>
                <w:sz w:val="16"/>
                <w:szCs w:val="16"/>
              </w:rPr>
              <w:t>sanitarno</w:t>
            </w:r>
            <w:proofErr w:type="spellEnd"/>
            <w:r w:rsidRPr="001F331C">
              <w:rPr>
                <w:rFonts w:ascii="Times New Roman" w:hAnsi="Times New Roman"/>
                <w:sz w:val="16"/>
                <w:szCs w:val="16"/>
              </w:rPr>
              <w:t xml:space="preserve"> – epidemiologicznych </w:t>
            </w:r>
            <w:r w:rsidRPr="006F5F39">
              <w:rPr>
                <w:rFonts w:ascii="Times New Roman" w:hAnsi="Times New Roman"/>
                <w:sz w:val="16"/>
                <w:szCs w:val="16"/>
              </w:rPr>
              <w:t>z</w:t>
            </w:r>
            <w:r w:rsidRPr="006F5F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 </w:t>
            </w:r>
            <w:r w:rsidRPr="006F5F39">
              <w:rPr>
                <w:rFonts w:ascii="Times New Roman" w:hAnsi="Times New Roman"/>
                <w:sz w:val="16"/>
                <w:szCs w:val="16"/>
              </w:rPr>
              <w:t xml:space="preserve">jedną </w:t>
            </w:r>
            <w:r w:rsidRPr="001F331C">
              <w:rPr>
                <w:rFonts w:ascii="Times New Roman" w:hAnsi="Times New Roman"/>
                <w:sz w:val="16"/>
                <w:szCs w:val="16"/>
              </w:rPr>
              <w:t>uczestnika/uczestniczkę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 w:rsidRPr="006F5F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3443A" w:rsidRPr="006F5F39" w:rsidRDefault="0093443A" w:rsidP="0025232F">
            <w:pPr>
              <w:pStyle w:val="Tekstpodstawowy"/>
              <w:tabs>
                <w:tab w:val="left" w:pos="327"/>
              </w:tabs>
              <w:spacing w:before="0"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3443A" w:rsidRPr="006F5F39" w:rsidRDefault="0093443A" w:rsidP="0025232F">
            <w:pPr>
              <w:pStyle w:val="Tekstpodstawowy"/>
              <w:tabs>
                <w:tab w:val="left" w:pos="327"/>
              </w:tabs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F5F39">
              <w:rPr>
                <w:rFonts w:ascii="Times New Roman" w:hAnsi="Times New Roman"/>
                <w:sz w:val="16"/>
                <w:szCs w:val="16"/>
              </w:rPr>
              <w:t>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39">
              <w:rPr>
                <w:rFonts w:ascii="Times New Roman" w:hAnsi="Times New Roman"/>
                <w:sz w:val="16"/>
                <w:szCs w:val="16"/>
              </w:rPr>
              <w:t>w PLN (brutto)</w:t>
            </w:r>
          </w:p>
        </w:tc>
        <w:tc>
          <w:tcPr>
            <w:tcW w:w="992" w:type="dxa"/>
          </w:tcPr>
          <w:p w:rsidR="0093443A" w:rsidRPr="006F5F39" w:rsidRDefault="0093443A" w:rsidP="0025232F">
            <w:pPr>
              <w:pStyle w:val="Tekstpodstawowy"/>
              <w:spacing w:before="0"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443A" w:rsidRPr="006F5F39" w:rsidRDefault="0093443A" w:rsidP="0025232F">
            <w:pPr>
              <w:pStyle w:val="Tekstpodstawowy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….</w:t>
            </w:r>
            <w:r w:rsidRPr="006F5F39">
              <w:rPr>
                <w:rFonts w:ascii="Times New Roman" w:hAnsi="Times New Roman"/>
                <w:sz w:val="16"/>
                <w:szCs w:val="16"/>
              </w:rPr>
              <w:t>……….</w:t>
            </w:r>
          </w:p>
          <w:p w:rsidR="0093443A" w:rsidRPr="006F5F39" w:rsidRDefault="0093443A" w:rsidP="0025232F">
            <w:pPr>
              <w:pStyle w:val="Tekstpodstawowy"/>
              <w:spacing w:before="0"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F39">
              <w:rPr>
                <w:rFonts w:ascii="Times New Roman" w:hAnsi="Times New Roman"/>
                <w:i/>
                <w:sz w:val="16"/>
                <w:szCs w:val="16"/>
              </w:rPr>
              <w:t>(wpisać                % VAT lub zw.)</w:t>
            </w:r>
          </w:p>
        </w:tc>
        <w:tc>
          <w:tcPr>
            <w:tcW w:w="1333" w:type="dxa"/>
            <w:vAlign w:val="center"/>
          </w:tcPr>
          <w:p w:rsidR="0093443A" w:rsidRPr="006F5F39" w:rsidRDefault="0093443A" w:rsidP="0025232F">
            <w:pPr>
              <w:pStyle w:val="Tekstpodstawowy"/>
              <w:spacing w:before="0" w:after="0" w:line="240" w:lineRule="auto"/>
              <w:ind w:left="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F39">
              <w:rPr>
                <w:rFonts w:ascii="Times New Roman" w:hAnsi="Times New Roman"/>
                <w:sz w:val="16"/>
                <w:szCs w:val="16"/>
              </w:rPr>
              <w:t xml:space="preserve">14 </w:t>
            </w:r>
          </w:p>
          <w:p w:rsidR="0093443A" w:rsidRPr="006F5F39" w:rsidRDefault="0093443A" w:rsidP="0025232F">
            <w:pPr>
              <w:pStyle w:val="Tekstpodstawowy"/>
              <w:spacing w:before="0" w:after="0" w:line="240" w:lineRule="auto"/>
              <w:ind w:left="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F39">
              <w:rPr>
                <w:rFonts w:ascii="Times New Roman" w:hAnsi="Times New Roman"/>
                <w:sz w:val="16"/>
                <w:szCs w:val="16"/>
              </w:rPr>
              <w:t>(maksymalna liczba uczestników/ uczestniczek)</w:t>
            </w:r>
          </w:p>
        </w:tc>
        <w:tc>
          <w:tcPr>
            <w:tcW w:w="1243" w:type="dxa"/>
            <w:vAlign w:val="center"/>
          </w:tcPr>
          <w:p w:rsidR="0093443A" w:rsidRPr="006F5F39" w:rsidRDefault="0093443A" w:rsidP="0025232F">
            <w:pPr>
              <w:pStyle w:val="Tekstpodstawowy"/>
              <w:spacing w:before="0" w:after="0" w:line="240" w:lineRule="auto"/>
              <w:ind w:left="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5F39">
              <w:rPr>
                <w:rFonts w:ascii="Times New Roman" w:hAnsi="Times New Roman"/>
                <w:sz w:val="16"/>
                <w:szCs w:val="16"/>
              </w:rPr>
              <w:t>………….</w:t>
            </w:r>
          </w:p>
        </w:tc>
      </w:tr>
      <w:tr w:rsidR="0093443A" w:rsidRPr="00686D75" w:rsidTr="0025232F">
        <w:trPr>
          <w:trHeight w:val="495"/>
          <w:jc w:val="center"/>
        </w:trPr>
        <w:tc>
          <w:tcPr>
            <w:tcW w:w="7421" w:type="dxa"/>
            <w:gridSpan w:val="4"/>
            <w:vAlign w:val="center"/>
          </w:tcPr>
          <w:p w:rsidR="0093443A" w:rsidRPr="00AC71EB" w:rsidRDefault="0093443A" w:rsidP="0025232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RAZEM CENA OFERTY BRUTTO **</w:t>
            </w:r>
          </w:p>
        </w:tc>
        <w:tc>
          <w:tcPr>
            <w:tcW w:w="1243" w:type="dxa"/>
            <w:vAlign w:val="bottom"/>
          </w:tcPr>
          <w:p w:rsidR="0093443A" w:rsidRPr="00AC71EB" w:rsidRDefault="0093443A" w:rsidP="0025232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....................</w:t>
            </w:r>
          </w:p>
        </w:tc>
      </w:tr>
      <w:tr w:rsidR="0093443A" w:rsidRPr="00686D75" w:rsidTr="0025232F">
        <w:trPr>
          <w:trHeight w:val="545"/>
          <w:jc w:val="center"/>
        </w:trPr>
        <w:tc>
          <w:tcPr>
            <w:tcW w:w="8664" w:type="dxa"/>
            <w:gridSpan w:val="5"/>
            <w:vAlign w:val="center"/>
          </w:tcPr>
          <w:p w:rsidR="0093443A" w:rsidRDefault="0093443A" w:rsidP="0025232F">
            <w:pPr>
              <w:pStyle w:val="Tekstpodstawowy"/>
              <w:spacing w:before="0" w:after="0" w:line="240" w:lineRule="auto"/>
              <w:ind w:left="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3443A" w:rsidRPr="00686D75" w:rsidRDefault="0093443A" w:rsidP="0025232F">
            <w:pPr>
              <w:pStyle w:val="Tekstpodstawowy"/>
              <w:spacing w:before="0" w:after="0" w:line="240" w:lineRule="auto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słownie:…………………………………………………………………………………………………….</w:t>
            </w:r>
            <w:r w:rsidRPr="00AC71EB">
              <w:rPr>
                <w:rFonts w:ascii="Times New Roman" w:hAnsi="Times New Roman"/>
                <w:b/>
                <w:sz w:val="16"/>
                <w:szCs w:val="16"/>
              </w:rPr>
              <w:t>…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…</w:t>
            </w:r>
            <w:r w:rsidRPr="00AC71EB">
              <w:rPr>
                <w:rFonts w:ascii="Times New Roman" w:hAnsi="Times New Roman"/>
                <w:b/>
                <w:sz w:val="16"/>
                <w:szCs w:val="16"/>
              </w:rPr>
              <w:t>…………</w:t>
            </w:r>
          </w:p>
        </w:tc>
      </w:tr>
    </w:tbl>
    <w:p w:rsidR="0093443A" w:rsidRPr="00D61FB4" w:rsidRDefault="0093443A" w:rsidP="0093443A">
      <w:pPr>
        <w:spacing w:before="120" w:after="0" w:line="240" w:lineRule="auto"/>
        <w:ind w:left="-284" w:firstLine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B667CC">
        <w:rPr>
          <w:rFonts w:ascii="Times New Roman" w:hAnsi="Times New Roman"/>
          <w:sz w:val="20"/>
          <w:szCs w:val="20"/>
          <w:u w:val="single"/>
        </w:rPr>
        <w:t>obliczając cenę za udział w zajęciach uczestnika/uczestniczki należy uwzględnić wszystkie koszty związane z realizacją przedmiotu zamówienia (np. wynagrodzenie osób prowadzących zajęcia, transport, wyżywienie, koszt ubezpieczenia NNW, koszt materiałów dydaktycznych, wynajem sali, itp.)</w:t>
      </w:r>
      <w:r w:rsidRPr="00686D75">
        <w:rPr>
          <w:rFonts w:ascii="Times New Roman" w:hAnsi="Times New Roman"/>
          <w:sz w:val="20"/>
          <w:szCs w:val="20"/>
        </w:rPr>
        <w:t>.</w:t>
      </w:r>
    </w:p>
    <w:p w:rsidR="0093443A" w:rsidRDefault="0093443A" w:rsidP="0093443A">
      <w:pPr>
        <w:spacing w:before="120" w:after="0" w:line="240" w:lineRule="auto"/>
        <w:ind w:left="-284" w:firstLine="0"/>
        <w:rPr>
          <w:rFonts w:ascii="Times New Roman" w:hAnsi="Times New Roman"/>
          <w:sz w:val="20"/>
          <w:szCs w:val="20"/>
        </w:rPr>
      </w:pPr>
      <w:r w:rsidRPr="00686D75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*</w:t>
      </w:r>
      <w:r w:rsidRPr="00686D75">
        <w:rPr>
          <w:rFonts w:ascii="Times New Roman" w:hAnsi="Times New Roman"/>
          <w:sz w:val="20"/>
          <w:szCs w:val="20"/>
        </w:rPr>
        <w:t xml:space="preserve">  w przypadku oferty, której wybór prowadziłby do powstania u Zamawiającego obowiązku podatkowego zgodni</w:t>
      </w:r>
      <w:r>
        <w:rPr>
          <w:rFonts w:ascii="Times New Roman" w:hAnsi="Times New Roman"/>
          <w:sz w:val="20"/>
          <w:szCs w:val="20"/>
        </w:rPr>
        <w:t xml:space="preserve">e </w:t>
      </w:r>
      <w:r w:rsidRPr="00686D75">
        <w:rPr>
          <w:rFonts w:ascii="Times New Roman" w:hAnsi="Times New Roman"/>
          <w:sz w:val="20"/>
          <w:szCs w:val="20"/>
        </w:rPr>
        <w:t>z przepisami o podatku od towarów i usług, Wykonawca zobowiązany jest podać cenę zgodnie z zapisami</w:t>
      </w:r>
      <w:r>
        <w:rPr>
          <w:rFonts w:ascii="Times New Roman" w:hAnsi="Times New Roman"/>
          <w:sz w:val="20"/>
          <w:szCs w:val="20"/>
        </w:rPr>
        <w:t xml:space="preserve"> </w:t>
      </w:r>
      <w:r w:rsidRPr="00686D75">
        <w:rPr>
          <w:rFonts w:ascii="Times New Roman" w:hAnsi="Times New Roman"/>
          <w:sz w:val="20"/>
          <w:szCs w:val="20"/>
        </w:rPr>
        <w:t xml:space="preserve">cz. VII </w:t>
      </w:r>
      <w:r>
        <w:rPr>
          <w:rFonts w:ascii="Times New Roman" w:hAnsi="Times New Roman"/>
          <w:sz w:val="20"/>
          <w:szCs w:val="20"/>
        </w:rPr>
        <w:br/>
      </w:r>
      <w:r w:rsidRPr="00686D75">
        <w:rPr>
          <w:rFonts w:ascii="Times New Roman" w:hAnsi="Times New Roman"/>
          <w:sz w:val="20"/>
          <w:szCs w:val="20"/>
        </w:rPr>
        <w:t>ust. 2 IWZ.</w:t>
      </w:r>
      <w:r>
        <w:rPr>
          <w:rFonts w:ascii="Times New Roman" w:hAnsi="Times New Roman"/>
          <w:sz w:val="20"/>
          <w:szCs w:val="20"/>
        </w:rPr>
        <w:br w:type="page"/>
      </w:r>
    </w:p>
    <w:p w:rsidR="0093443A" w:rsidRPr="00686D75" w:rsidRDefault="0093443A" w:rsidP="0093443A">
      <w:pPr>
        <w:tabs>
          <w:tab w:val="num" w:pos="709"/>
          <w:tab w:val="left" w:pos="2340"/>
        </w:tabs>
        <w:spacing w:after="0" w:line="240" w:lineRule="auto"/>
        <w:ind w:left="-284"/>
        <w:rPr>
          <w:rFonts w:ascii="Times New Roman" w:hAnsi="Times New Roman"/>
          <w:b/>
          <w:sz w:val="20"/>
          <w:szCs w:val="20"/>
          <w:u w:val="single"/>
        </w:rPr>
      </w:pPr>
      <w:r w:rsidRPr="00686D75">
        <w:rPr>
          <w:rFonts w:ascii="Times New Roman" w:hAnsi="Times New Roman"/>
          <w:b/>
          <w:sz w:val="20"/>
          <w:szCs w:val="20"/>
          <w:u w:val="single"/>
        </w:rPr>
        <w:lastRenderedPageBreak/>
        <w:t>Oświadczam/-y, że:</w:t>
      </w:r>
    </w:p>
    <w:p w:rsidR="0093443A" w:rsidRDefault="0093443A" w:rsidP="0093443A">
      <w:pPr>
        <w:pStyle w:val="Akapitzlist"/>
        <w:numPr>
          <w:ilvl w:val="0"/>
          <w:numId w:val="35"/>
        </w:numPr>
        <w:tabs>
          <w:tab w:val="left" w:pos="-1985"/>
        </w:tabs>
        <w:spacing w:after="0" w:line="240" w:lineRule="auto"/>
        <w:ind w:left="568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kursy będą realizowane zgodnie z następującą certyfikacją:</w:t>
      </w:r>
    </w:p>
    <w:p w:rsidR="0093443A" w:rsidRPr="00701CF2" w:rsidRDefault="0093443A" w:rsidP="0093443A">
      <w:pPr>
        <w:pStyle w:val="Akapitzlist"/>
        <w:numPr>
          <w:ilvl w:val="0"/>
          <w:numId w:val="46"/>
        </w:numPr>
        <w:tabs>
          <w:tab w:val="left" w:pos="-1985"/>
        </w:tabs>
        <w:spacing w:after="0" w:line="240" w:lineRule="auto"/>
        <w:ind w:left="851" w:hanging="284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kurs </w:t>
      </w:r>
      <w:r w:rsidRPr="00E64785">
        <w:rPr>
          <w:rFonts w:ascii="Times New Roman" w:hAnsi="Times New Roman"/>
          <w:sz w:val="20"/>
          <w:szCs w:val="20"/>
        </w:rPr>
        <w:t>sprzedawcy z modułem obsługi kas fiskalnych i terminali kart płatniczych</w:t>
      </w:r>
      <w:r>
        <w:rPr>
          <w:rFonts w:ascii="Times New Roman" w:hAnsi="Times New Roman"/>
          <w:sz w:val="20"/>
          <w:szCs w:val="20"/>
        </w:rPr>
        <w:t>: ……………… (</w:t>
      </w:r>
      <w:r w:rsidRPr="00701CF2">
        <w:rPr>
          <w:rFonts w:ascii="Times New Roman" w:hAnsi="Times New Roman"/>
          <w:i/>
          <w:sz w:val="20"/>
          <w:szCs w:val="20"/>
        </w:rPr>
        <w:t>podać nazwę),</w:t>
      </w:r>
    </w:p>
    <w:p w:rsidR="0093443A" w:rsidRPr="00E64785" w:rsidRDefault="0093443A" w:rsidP="0093443A">
      <w:pPr>
        <w:pStyle w:val="Akapitzlist"/>
        <w:numPr>
          <w:ilvl w:val="0"/>
          <w:numId w:val="46"/>
        </w:numPr>
        <w:tabs>
          <w:tab w:val="left" w:pos="-1985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E64785">
        <w:rPr>
          <w:rFonts w:ascii="Times New Roman" w:hAnsi="Times New Roman"/>
          <w:sz w:val="20"/>
          <w:szCs w:val="20"/>
        </w:rPr>
        <w:t>kurs obsługi kas fiskalnych i terminali kart płatniczych</w:t>
      </w:r>
      <w:r>
        <w:rPr>
          <w:rFonts w:ascii="Times New Roman" w:hAnsi="Times New Roman"/>
          <w:sz w:val="20"/>
          <w:szCs w:val="20"/>
        </w:rPr>
        <w:t xml:space="preserve">: …………………….……….. </w:t>
      </w:r>
      <w:r w:rsidRPr="00701CF2">
        <w:rPr>
          <w:rFonts w:ascii="Times New Roman" w:hAnsi="Times New Roman"/>
          <w:i/>
          <w:sz w:val="20"/>
          <w:szCs w:val="20"/>
        </w:rPr>
        <w:t>(podać nazwę);</w:t>
      </w:r>
    </w:p>
    <w:p w:rsidR="0093443A" w:rsidRPr="00686D75" w:rsidRDefault="0093443A" w:rsidP="0093443A">
      <w:pPr>
        <w:pStyle w:val="Akapitzlist"/>
        <w:numPr>
          <w:ilvl w:val="0"/>
          <w:numId w:val="35"/>
        </w:numPr>
        <w:tabs>
          <w:tab w:val="left" w:pos="-1985"/>
        </w:tabs>
        <w:spacing w:after="0" w:line="240" w:lineRule="auto"/>
        <w:ind w:left="568" w:hanging="284"/>
        <w:rPr>
          <w:rFonts w:ascii="Times New Roman" w:hAnsi="Times New Roman"/>
          <w:sz w:val="20"/>
          <w:szCs w:val="20"/>
        </w:rPr>
      </w:pPr>
      <w:r w:rsidRPr="00686D75">
        <w:rPr>
          <w:rFonts w:ascii="Times New Roman" w:hAnsi="Times New Roman"/>
          <w:sz w:val="20"/>
          <w:szCs w:val="20"/>
        </w:rPr>
        <w:t xml:space="preserve">wszystkie </w:t>
      </w:r>
      <w:r>
        <w:rPr>
          <w:rFonts w:ascii="Times New Roman" w:hAnsi="Times New Roman"/>
          <w:sz w:val="20"/>
          <w:szCs w:val="20"/>
        </w:rPr>
        <w:t xml:space="preserve">zajęcia w ramach kursów wraz z procesem certyfikacji </w:t>
      </w:r>
      <w:r w:rsidRPr="00686D75">
        <w:rPr>
          <w:rFonts w:ascii="Times New Roman" w:hAnsi="Times New Roman"/>
          <w:sz w:val="20"/>
          <w:szCs w:val="20"/>
        </w:rPr>
        <w:t xml:space="preserve">będą realizowane we wskazanej poniżej lokalizacji: </w:t>
      </w:r>
    </w:p>
    <w:p w:rsidR="0093443A" w:rsidRPr="00686D75" w:rsidRDefault="0093443A" w:rsidP="0093443A">
      <w:pPr>
        <w:tabs>
          <w:tab w:val="num" w:pos="709"/>
          <w:tab w:val="left" w:pos="2340"/>
        </w:tabs>
        <w:spacing w:after="0" w:line="240" w:lineRule="auto"/>
        <w:ind w:left="284" w:firstLine="283"/>
        <w:jc w:val="left"/>
        <w:rPr>
          <w:rFonts w:ascii="Times New Roman" w:hAnsi="Times New Roman"/>
          <w:sz w:val="20"/>
          <w:szCs w:val="20"/>
        </w:rPr>
      </w:pPr>
      <w:r w:rsidRPr="00686D75">
        <w:rPr>
          <w:rFonts w:ascii="Times New Roman" w:hAnsi="Times New Roman"/>
          <w:sz w:val="20"/>
          <w:szCs w:val="20"/>
        </w:rPr>
        <w:t>………………………………………….………………</w:t>
      </w:r>
      <w:r>
        <w:rPr>
          <w:rFonts w:ascii="Times New Roman" w:hAnsi="Times New Roman"/>
          <w:sz w:val="20"/>
          <w:szCs w:val="20"/>
        </w:rPr>
        <w:t>……..</w:t>
      </w:r>
      <w:r w:rsidRPr="00686D75">
        <w:rPr>
          <w:rFonts w:ascii="Times New Roman" w:hAnsi="Times New Roman"/>
          <w:sz w:val="20"/>
          <w:szCs w:val="20"/>
        </w:rPr>
        <w:t>……………………………………………;</w:t>
      </w:r>
    </w:p>
    <w:p w:rsidR="0093443A" w:rsidRPr="00BB0759" w:rsidRDefault="0093443A" w:rsidP="0093443A">
      <w:pPr>
        <w:spacing w:after="60" w:line="240" w:lineRule="auto"/>
        <w:ind w:left="567" w:firstLine="142"/>
        <w:jc w:val="center"/>
        <w:rPr>
          <w:rFonts w:ascii="Times New Roman" w:hAnsi="Times New Roman"/>
          <w:i/>
          <w:sz w:val="18"/>
          <w:szCs w:val="20"/>
          <w:lang w:eastAsia="pl-PL"/>
        </w:rPr>
      </w:pPr>
      <w:r w:rsidRPr="00BB0759">
        <w:rPr>
          <w:rFonts w:ascii="Times New Roman" w:hAnsi="Times New Roman"/>
          <w:i/>
          <w:sz w:val="18"/>
          <w:szCs w:val="20"/>
          <w:lang w:eastAsia="pl-PL"/>
        </w:rPr>
        <w:t>(należy podać nazwę i dokładny adres obiektu, w którym będą realizowane zajęcia)</w:t>
      </w:r>
    </w:p>
    <w:p w:rsidR="006F5BEE" w:rsidRPr="0093443A" w:rsidRDefault="0093443A" w:rsidP="0093443A">
      <w:pPr>
        <w:pStyle w:val="Akapitzlist"/>
        <w:numPr>
          <w:ilvl w:val="0"/>
          <w:numId w:val="35"/>
        </w:numPr>
        <w:spacing w:after="60" w:line="240" w:lineRule="auto"/>
        <w:ind w:left="568" w:hanging="284"/>
        <w:rPr>
          <w:rFonts w:ascii="Times New Roman" w:hAnsi="Times New Roman"/>
          <w:sz w:val="20"/>
          <w:szCs w:val="20"/>
        </w:rPr>
      </w:pPr>
      <w:r w:rsidRPr="0093443A">
        <w:rPr>
          <w:rFonts w:ascii="Times New Roman" w:hAnsi="Times New Roman"/>
          <w:sz w:val="20"/>
          <w:szCs w:val="20"/>
        </w:rPr>
        <w:t>zapewniamy/zapewnimy do realizacji kursu następującą/-e osobę/-y: trenera/-ów, który/-</w:t>
      </w:r>
      <w:proofErr w:type="spellStart"/>
      <w:r w:rsidRPr="0093443A">
        <w:rPr>
          <w:rFonts w:ascii="Times New Roman" w:hAnsi="Times New Roman"/>
          <w:sz w:val="20"/>
          <w:szCs w:val="20"/>
        </w:rPr>
        <w:t>rzy</w:t>
      </w:r>
      <w:proofErr w:type="spellEnd"/>
      <w:r w:rsidRPr="0093443A">
        <w:rPr>
          <w:rFonts w:ascii="Times New Roman" w:hAnsi="Times New Roman"/>
          <w:sz w:val="20"/>
          <w:szCs w:val="20"/>
        </w:rPr>
        <w:t xml:space="preserve"> posiada/-ją doświadczenie w realizacji kursu sprzedawcy z modułem obsługi kas fiskalnych i terminali kart płatniczych i/lub kursu obsługi kas fiskalnych i terminali kart płatniczych dla osób wykluczonych lub zagrożonych wykluczeniem, tj.: (niepotrzebne skreślić)</w:t>
      </w:r>
    </w:p>
    <w:p w:rsidR="006F5BEE" w:rsidRPr="00686D75" w:rsidRDefault="006F5BEE" w:rsidP="0077733D">
      <w:pPr>
        <w:tabs>
          <w:tab w:val="left" w:pos="2340"/>
        </w:tabs>
        <w:spacing w:after="120" w:line="240" w:lineRule="auto"/>
        <w:ind w:left="284" w:firstLine="0"/>
        <w:rPr>
          <w:rFonts w:ascii="Times New Roman" w:hAnsi="Times New Roman"/>
          <w:sz w:val="20"/>
          <w:szCs w:val="20"/>
        </w:rPr>
      </w:pPr>
      <w:r w:rsidRPr="00686D75">
        <w:rPr>
          <w:rFonts w:ascii="Times New Roman" w:hAnsi="Times New Roman"/>
          <w:sz w:val="20"/>
          <w:szCs w:val="20"/>
        </w:rPr>
        <w:t>Panią/Pana: …………………………………………</w:t>
      </w:r>
      <w:r w:rsidR="0077733D">
        <w:rPr>
          <w:rFonts w:ascii="Times New Roman" w:hAnsi="Times New Roman"/>
          <w:sz w:val="20"/>
          <w:szCs w:val="20"/>
        </w:rPr>
        <w:t>……….</w:t>
      </w:r>
      <w:r w:rsidR="009F4118">
        <w:rPr>
          <w:rFonts w:ascii="Times New Roman" w:hAnsi="Times New Roman"/>
          <w:sz w:val="20"/>
          <w:szCs w:val="20"/>
        </w:rPr>
        <w:t>…………………………………………………*</w:t>
      </w:r>
    </w:p>
    <w:p w:rsidR="006F5BEE" w:rsidRDefault="006F5BEE" w:rsidP="0093443A">
      <w:pPr>
        <w:spacing w:after="0" w:line="240" w:lineRule="auto"/>
        <w:ind w:left="284" w:firstLine="0"/>
        <w:rPr>
          <w:rFonts w:ascii="Times New Roman" w:hAnsi="Times New Roman"/>
          <w:sz w:val="20"/>
          <w:szCs w:val="20"/>
        </w:rPr>
      </w:pPr>
      <w:r w:rsidRPr="0077733D">
        <w:rPr>
          <w:rFonts w:ascii="Times New Roman" w:hAnsi="Times New Roman"/>
          <w:sz w:val="20"/>
          <w:szCs w:val="20"/>
        </w:rPr>
        <w:t>która/-y legitymuje się przeprowadzeniem ……………..…</w:t>
      </w:r>
      <w:r w:rsidR="00686D75" w:rsidRPr="0077733D">
        <w:rPr>
          <w:rFonts w:ascii="Times New Roman" w:hAnsi="Times New Roman"/>
          <w:sz w:val="20"/>
          <w:szCs w:val="20"/>
        </w:rPr>
        <w:t>…………………………………………</w:t>
      </w:r>
      <w:r w:rsidR="0077733D" w:rsidRPr="0077733D">
        <w:rPr>
          <w:rFonts w:ascii="Times New Roman" w:hAnsi="Times New Roman"/>
          <w:sz w:val="20"/>
          <w:szCs w:val="20"/>
        </w:rPr>
        <w:t>….</w:t>
      </w:r>
      <w:r w:rsidR="00686D75" w:rsidRPr="0077733D">
        <w:rPr>
          <w:rFonts w:ascii="Times New Roman" w:hAnsi="Times New Roman"/>
          <w:sz w:val="20"/>
          <w:szCs w:val="20"/>
        </w:rPr>
        <w:t>.</w:t>
      </w:r>
      <w:r w:rsidRPr="0077733D">
        <w:rPr>
          <w:rFonts w:ascii="Times New Roman" w:hAnsi="Times New Roman"/>
          <w:sz w:val="20"/>
          <w:szCs w:val="20"/>
        </w:rPr>
        <w:t>.** ww.</w:t>
      </w:r>
      <w:r w:rsidR="00AA7A06">
        <w:rPr>
          <w:rFonts w:ascii="Times New Roman" w:hAnsi="Times New Roman"/>
          <w:sz w:val="20"/>
          <w:szCs w:val="20"/>
        </w:rPr>
        <w:t xml:space="preserve"> szkolenia/kursu/szkoleń/kursów;</w:t>
      </w:r>
    </w:p>
    <w:p w:rsidR="00B8681A" w:rsidRPr="00926D37" w:rsidRDefault="00B8681A" w:rsidP="00B8681A">
      <w:pPr>
        <w:tabs>
          <w:tab w:val="left" w:pos="2340"/>
        </w:tabs>
        <w:spacing w:after="120" w:line="240" w:lineRule="auto"/>
        <w:ind w:left="284" w:firstLine="0"/>
        <w:rPr>
          <w:rFonts w:ascii="Times New Roman" w:hAnsi="Times New Roman"/>
          <w:sz w:val="2"/>
          <w:szCs w:val="20"/>
        </w:rPr>
      </w:pPr>
    </w:p>
    <w:p w:rsidR="00B8681A" w:rsidRPr="00686D75" w:rsidRDefault="00B8681A" w:rsidP="00B8681A">
      <w:pPr>
        <w:tabs>
          <w:tab w:val="left" w:pos="2340"/>
        </w:tabs>
        <w:spacing w:after="120" w:line="240" w:lineRule="auto"/>
        <w:ind w:left="284" w:firstLine="0"/>
        <w:rPr>
          <w:rFonts w:ascii="Times New Roman" w:hAnsi="Times New Roman"/>
          <w:sz w:val="20"/>
          <w:szCs w:val="20"/>
        </w:rPr>
      </w:pPr>
      <w:r w:rsidRPr="00686D75">
        <w:rPr>
          <w:rFonts w:ascii="Times New Roman" w:hAnsi="Times New Roman"/>
          <w:sz w:val="20"/>
          <w:szCs w:val="20"/>
        </w:rPr>
        <w:t>Panią/Pana: …………………………………………</w:t>
      </w:r>
      <w:r>
        <w:rPr>
          <w:rFonts w:ascii="Times New Roman" w:hAnsi="Times New Roman"/>
          <w:sz w:val="20"/>
          <w:szCs w:val="20"/>
        </w:rPr>
        <w:t>……….</w:t>
      </w:r>
      <w:r w:rsidR="009F4118">
        <w:rPr>
          <w:rFonts w:ascii="Times New Roman" w:hAnsi="Times New Roman"/>
          <w:sz w:val="20"/>
          <w:szCs w:val="20"/>
        </w:rPr>
        <w:t>…………………………………………………*</w:t>
      </w:r>
    </w:p>
    <w:p w:rsidR="00B8681A" w:rsidRPr="0077733D" w:rsidRDefault="00B8681A" w:rsidP="0077733D">
      <w:pPr>
        <w:spacing w:after="120" w:line="240" w:lineRule="auto"/>
        <w:ind w:left="284" w:firstLine="0"/>
        <w:rPr>
          <w:rFonts w:ascii="Times New Roman" w:hAnsi="Times New Roman"/>
          <w:sz w:val="20"/>
          <w:szCs w:val="20"/>
        </w:rPr>
      </w:pPr>
      <w:r w:rsidRPr="0077733D">
        <w:rPr>
          <w:rFonts w:ascii="Times New Roman" w:hAnsi="Times New Roman"/>
          <w:sz w:val="20"/>
          <w:szCs w:val="20"/>
        </w:rPr>
        <w:t>która/-y legitymuje się przeprowadzeniem ……………..………………………………………………...** ww.</w:t>
      </w:r>
      <w:r w:rsidR="009F4118">
        <w:rPr>
          <w:rFonts w:ascii="Times New Roman" w:hAnsi="Times New Roman"/>
          <w:sz w:val="20"/>
          <w:szCs w:val="20"/>
        </w:rPr>
        <w:t xml:space="preserve"> szkolenia/kursu/szkoleń/kursów;</w:t>
      </w:r>
    </w:p>
    <w:p w:rsidR="006F5BEE" w:rsidRPr="0077733D" w:rsidRDefault="006F5BEE" w:rsidP="00686D75">
      <w:pPr>
        <w:pStyle w:val="Akapitzlist"/>
        <w:tabs>
          <w:tab w:val="num" w:pos="709"/>
          <w:tab w:val="left" w:pos="2340"/>
        </w:tabs>
        <w:spacing w:after="0" w:line="240" w:lineRule="auto"/>
        <w:ind w:left="284" w:firstLine="0"/>
        <w:rPr>
          <w:rFonts w:ascii="Times New Roman" w:hAnsi="Times New Roman"/>
          <w:i/>
          <w:sz w:val="19"/>
          <w:szCs w:val="19"/>
        </w:rPr>
      </w:pPr>
      <w:r w:rsidRPr="0077733D">
        <w:rPr>
          <w:rFonts w:ascii="Times New Roman" w:hAnsi="Times New Roman"/>
          <w:i/>
          <w:sz w:val="19"/>
          <w:szCs w:val="19"/>
        </w:rPr>
        <w:t>* należy podać imię i nazwisko trenera/-ów – na dowód przedstawiając prawidłowo wypełniony załącznik nr 3</w:t>
      </w:r>
      <w:r w:rsidR="00DF3FBE">
        <w:rPr>
          <w:rFonts w:ascii="Times New Roman" w:hAnsi="Times New Roman"/>
          <w:i/>
          <w:sz w:val="19"/>
          <w:szCs w:val="19"/>
        </w:rPr>
        <w:br/>
      </w:r>
      <w:r w:rsidR="009F4118">
        <w:rPr>
          <w:rFonts w:ascii="Times New Roman" w:hAnsi="Times New Roman"/>
          <w:i/>
          <w:sz w:val="19"/>
          <w:szCs w:val="19"/>
        </w:rPr>
        <w:t>do IWZ</w:t>
      </w:r>
    </w:p>
    <w:p w:rsidR="006F5BEE" w:rsidRPr="0077733D" w:rsidRDefault="006F5BEE" w:rsidP="00686D75">
      <w:pPr>
        <w:pStyle w:val="Akapitzlist"/>
        <w:tabs>
          <w:tab w:val="num" w:pos="709"/>
          <w:tab w:val="left" w:pos="2340"/>
        </w:tabs>
        <w:spacing w:after="0" w:line="240" w:lineRule="auto"/>
        <w:ind w:left="284" w:firstLine="0"/>
        <w:rPr>
          <w:rFonts w:ascii="Times New Roman" w:hAnsi="Times New Roman"/>
          <w:i/>
          <w:sz w:val="19"/>
          <w:szCs w:val="19"/>
        </w:rPr>
      </w:pPr>
      <w:r w:rsidRPr="0077733D">
        <w:rPr>
          <w:rFonts w:ascii="Times New Roman" w:hAnsi="Times New Roman"/>
          <w:i/>
          <w:sz w:val="19"/>
          <w:szCs w:val="19"/>
        </w:rPr>
        <w:t>** należy podać</w:t>
      </w:r>
      <w:r w:rsidR="00CC49F1">
        <w:rPr>
          <w:rFonts w:ascii="Times New Roman" w:hAnsi="Times New Roman"/>
          <w:i/>
          <w:sz w:val="19"/>
          <w:szCs w:val="19"/>
        </w:rPr>
        <w:t xml:space="preserve"> (jeżeli dotyczy)</w:t>
      </w:r>
      <w:r w:rsidRPr="0077733D">
        <w:rPr>
          <w:rFonts w:ascii="Times New Roman" w:hAnsi="Times New Roman"/>
          <w:i/>
          <w:sz w:val="19"/>
          <w:szCs w:val="19"/>
        </w:rPr>
        <w:t xml:space="preserve"> liczbę przeprowadzonych szkoleń/kursów, zgodnie z zasadą, określoną w cz. IX </w:t>
      </w:r>
      <w:r w:rsidR="00CC49F1">
        <w:rPr>
          <w:rFonts w:ascii="Times New Roman" w:hAnsi="Times New Roman"/>
          <w:i/>
          <w:sz w:val="19"/>
          <w:szCs w:val="19"/>
        </w:rPr>
        <w:br/>
      </w:r>
      <w:r w:rsidRPr="0077733D">
        <w:rPr>
          <w:rFonts w:ascii="Times New Roman" w:hAnsi="Times New Roman"/>
          <w:i/>
          <w:sz w:val="19"/>
          <w:szCs w:val="19"/>
        </w:rPr>
        <w:t>ust. 2 IWZ (opis sposobu przyznawania punktacji w Kryterium III) - na dowód przedstawiając prawidłowo wy</w:t>
      </w:r>
      <w:r w:rsidR="009F4118">
        <w:rPr>
          <w:rFonts w:ascii="Times New Roman" w:hAnsi="Times New Roman"/>
          <w:i/>
          <w:sz w:val="19"/>
          <w:szCs w:val="19"/>
        </w:rPr>
        <w:t>pełniony załącznik nr 3 do IWZ</w:t>
      </w:r>
    </w:p>
    <w:p w:rsidR="009F4118" w:rsidRPr="009F4118" w:rsidRDefault="009F4118" w:rsidP="00DD0CCD">
      <w:pPr>
        <w:tabs>
          <w:tab w:val="num" w:pos="-4111"/>
          <w:tab w:val="left" w:pos="-1418"/>
          <w:tab w:val="num" w:pos="-851"/>
        </w:tabs>
        <w:spacing w:after="120"/>
        <w:ind w:left="0" w:firstLine="0"/>
        <w:rPr>
          <w:rFonts w:ascii="Times New Roman" w:hAnsi="Times New Roman"/>
          <w:i/>
          <w:sz w:val="6"/>
          <w:szCs w:val="20"/>
        </w:rPr>
      </w:pPr>
    </w:p>
    <w:p w:rsidR="000B2484" w:rsidRPr="009F4118" w:rsidRDefault="009F4118" w:rsidP="00CC49F1">
      <w:pPr>
        <w:tabs>
          <w:tab w:val="num" w:pos="-4111"/>
          <w:tab w:val="left" w:pos="-1418"/>
          <w:tab w:val="num" w:pos="-851"/>
        </w:tabs>
        <w:spacing w:after="120"/>
        <w:ind w:left="284" w:firstLine="0"/>
        <w:rPr>
          <w:rFonts w:ascii="Times New Roman" w:hAnsi="Times New Roman"/>
          <w:i/>
          <w:sz w:val="20"/>
          <w:szCs w:val="20"/>
        </w:rPr>
      </w:pPr>
      <w:r w:rsidRPr="009F4118">
        <w:rPr>
          <w:rFonts w:ascii="Times New Roman" w:hAnsi="Times New Roman"/>
          <w:i/>
          <w:sz w:val="20"/>
          <w:szCs w:val="20"/>
          <w:u w:val="single"/>
        </w:rPr>
        <w:t>UWAGA:</w:t>
      </w:r>
      <w:r w:rsidRPr="009F4118">
        <w:rPr>
          <w:rFonts w:ascii="Times New Roman" w:hAnsi="Times New Roman"/>
          <w:i/>
          <w:sz w:val="20"/>
          <w:szCs w:val="20"/>
        </w:rPr>
        <w:t xml:space="preserve"> </w:t>
      </w:r>
      <w:r w:rsidRPr="009F4118">
        <w:rPr>
          <w:rFonts w:ascii="Times New Roman" w:hAnsi="Times New Roman"/>
          <w:sz w:val="20"/>
          <w:szCs w:val="20"/>
        </w:rPr>
        <w:t>Zamawiający dokona weryfikacji informacji wskazanych powyżej w toku badania i oceny ofert.</w:t>
      </w:r>
    </w:p>
    <w:p w:rsidR="006F5BEE" w:rsidRPr="00C551F7" w:rsidRDefault="006F5BEE" w:rsidP="006F5BEE">
      <w:pPr>
        <w:tabs>
          <w:tab w:val="num" w:pos="709"/>
          <w:tab w:val="left" w:pos="2340"/>
        </w:tabs>
        <w:spacing w:after="120"/>
        <w:ind w:left="283" w:firstLine="0"/>
        <w:rPr>
          <w:rFonts w:ascii="Times New Roman" w:hAnsi="Times New Roman"/>
          <w:b/>
          <w:sz w:val="20"/>
          <w:szCs w:val="20"/>
        </w:rPr>
      </w:pPr>
      <w:r w:rsidRPr="0077733D">
        <w:rPr>
          <w:rFonts w:ascii="Times New Roman" w:hAnsi="Times New Roman"/>
          <w:sz w:val="20"/>
          <w:szCs w:val="20"/>
        </w:rPr>
        <w:t xml:space="preserve">Termin realizacji zamówienia: zgodnie z zatwierdzonym harmonogramem, lecz nie później niż do dnia </w:t>
      </w:r>
      <w:r w:rsidR="00C03818">
        <w:rPr>
          <w:rFonts w:ascii="Times New Roman" w:hAnsi="Times New Roman"/>
          <w:sz w:val="20"/>
          <w:szCs w:val="20"/>
        </w:rPr>
        <w:t>30</w:t>
      </w:r>
      <w:r w:rsidR="003A66C5" w:rsidRPr="0010098A">
        <w:rPr>
          <w:rFonts w:ascii="Times New Roman" w:hAnsi="Times New Roman"/>
          <w:sz w:val="20"/>
          <w:szCs w:val="20"/>
        </w:rPr>
        <w:t>.</w:t>
      </w:r>
      <w:r w:rsidR="00C03818">
        <w:rPr>
          <w:rFonts w:ascii="Times New Roman" w:hAnsi="Times New Roman"/>
          <w:sz w:val="20"/>
          <w:szCs w:val="20"/>
        </w:rPr>
        <w:t>06</w:t>
      </w:r>
      <w:r w:rsidRPr="0010098A">
        <w:rPr>
          <w:rFonts w:ascii="Times New Roman" w:hAnsi="Times New Roman"/>
          <w:sz w:val="20"/>
          <w:szCs w:val="20"/>
        </w:rPr>
        <w:t>.201</w:t>
      </w:r>
      <w:r w:rsidR="00C03818">
        <w:rPr>
          <w:rFonts w:ascii="Times New Roman" w:hAnsi="Times New Roman"/>
          <w:sz w:val="20"/>
          <w:szCs w:val="20"/>
        </w:rPr>
        <w:t>9</w:t>
      </w:r>
      <w:r w:rsidRPr="0010098A">
        <w:rPr>
          <w:rFonts w:ascii="Times New Roman" w:hAnsi="Times New Roman"/>
          <w:sz w:val="20"/>
          <w:szCs w:val="20"/>
        </w:rPr>
        <w:t xml:space="preserve"> r.</w:t>
      </w:r>
    </w:p>
    <w:p w:rsidR="006F5BEE" w:rsidRPr="0077733D" w:rsidRDefault="006F5BEE" w:rsidP="00CC49F1">
      <w:pPr>
        <w:spacing w:after="120" w:line="240" w:lineRule="auto"/>
        <w:ind w:left="284" w:firstLine="0"/>
        <w:rPr>
          <w:rFonts w:ascii="Times New Roman" w:hAnsi="Times New Roman"/>
          <w:color w:val="000000"/>
          <w:sz w:val="20"/>
          <w:szCs w:val="20"/>
        </w:rPr>
      </w:pPr>
      <w:r w:rsidRPr="0077733D">
        <w:rPr>
          <w:rFonts w:ascii="Times New Roman" w:hAnsi="Times New Roman"/>
          <w:color w:val="000000"/>
          <w:sz w:val="20"/>
          <w:szCs w:val="20"/>
        </w:rPr>
        <w:t>Zamierzam/-y powierzyć podwykonawcy do wykonania:</w:t>
      </w:r>
    </w:p>
    <w:tbl>
      <w:tblPr>
        <w:tblW w:w="0" w:type="auto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6629"/>
      </w:tblGrid>
      <w:tr w:rsidR="006F5BEE" w:rsidRPr="00BD23F4" w:rsidTr="0077733D">
        <w:trPr>
          <w:trHeight w:val="283"/>
        </w:trPr>
        <w:tc>
          <w:tcPr>
            <w:tcW w:w="1418" w:type="dxa"/>
          </w:tcPr>
          <w:p w:rsidR="006F5BEE" w:rsidRPr="00BD23F4" w:rsidRDefault="006F5BEE" w:rsidP="000B2484">
            <w:pPr>
              <w:spacing w:after="0" w:line="240" w:lineRule="auto"/>
              <w:ind w:hanging="96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23F4">
              <w:rPr>
                <w:rFonts w:ascii="Times New Roman" w:hAnsi="Times New Roman"/>
                <w:sz w:val="21"/>
                <w:szCs w:val="21"/>
              </w:rPr>
              <w:t>Lp.</w:t>
            </w:r>
          </w:p>
        </w:tc>
        <w:tc>
          <w:tcPr>
            <w:tcW w:w="6629" w:type="dxa"/>
          </w:tcPr>
          <w:p w:rsidR="006F5BEE" w:rsidRPr="00BD23F4" w:rsidRDefault="006F5BEE" w:rsidP="006F5B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23F4">
              <w:rPr>
                <w:rFonts w:ascii="Times New Roman" w:hAnsi="Times New Roman"/>
                <w:sz w:val="21"/>
                <w:szCs w:val="21"/>
              </w:rPr>
              <w:t>część zamówienia polegającą na:</w:t>
            </w:r>
            <w:r w:rsidRPr="00BD23F4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  <w:t>(1)</w:t>
            </w:r>
          </w:p>
        </w:tc>
      </w:tr>
      <w:tr w:rsidR="006F5BEE" w:rsidRPr="00BD23F4" w:rsidTr="0077733D">
        <w:trPr>
          <w:trHeight w:val="170"/>
        </w:trPr>
        <w:tc>
          <w:tcPr>
            <w:tcW w:w="1418" w:type="dxa"/>
            <w:vAlign w:val="center"/>
          </w:tcPr>
          <w:p w:rsidR="006F5BEE" w:rsidRPr="00BD23F4" w:rsidRDefault="006F5BEE" w:rsidP="000B2484">
            <w:pPr>
              <w:spacing w:after="0" w:line="240" w:lineRule="auto"/>
              <w:ind w:hanging="96"/>
              <w:jc w:val="center"/>
              <w:rPr>
                <w:rFonts w:ascii="Times New Roman" w:hAnsi="Times New Roman"/>
                <w:b/>
                <w:i/>
                <w:sz w:val="14"/>
                <w:szCs w:val="18"/>
              </w:rPr>
            </w:pPr>
            <w:r w:rsidRPr="00BD23F4">
              <w:rPr>
                <w:rFonts w:ascii="Times New Roman" w:hAnsi="Times New Roman"/>
                <w:b/>
                <w:i/>
                <w:sz w:val="14"/>
                <w:szCs w:val="18"/>
              </w:rPr>
              <w:t>1</w:t>
            </w:r>
          </w:p>
        </w:tc>
        <w:tc>
          <w:tcPr>
            <w:tcW w:w="6629" w:type="dxa"/>
            <w:vAlign w:val="center"/>
          </w:tcPr>
          <w:p w:rsidR="006F5BEE" w:rsidRPr="00BD23F4" w:rsidRDefault="006F5BEE" w:rsidP="006F5B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4"/>
                <w:szCs w:val="18"/>
              </w:rPr>
            </w:pPr>
            <w:r w:rsidRPr="00BD23F4">
              <w:rPr>
                <w:rFonts w:ascii="Times New Roman" w:hAnsi="Times New Roman"/>
                <w:b/>
                <w:i/>
                <w:sz w:val="14"/>
                <w:szCs w:val="18"/>
              </w:rPr>
              <w:t>2</w:t>
            </w:r>
          </w:p>
        </w:tc>
      </w:tr>
      <w:tr w:rsidR="006F5BEE" w:rsidRPr="00BD23F4" w:rsidTr="0077733D">
        <w:trPr>
          <w:trHeight w:val="283"/>
        </w:trPr>
        <w:tc>
          <w:tcPr>
            <w:tcW w:w="1418" w:type="dxa"/>
            <w:vAlign w:val="center"/>
          </w:tcPr>
          <w:p w:rsidR="006F5BEE" w:rsidRPr="00BD23F4" w:rsidRDefault="006F5BEE" w:rsidP="000B2484">
            <w:pPr>
              <w:spacing w:after="0" w:line="240" w:lineRule="auto"/>
              <w:ind w:hanging="96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23F4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6629" w:type="dxa"/>
          </w:tcPr>
          <w:p w:rsidR="006F5BEE" w:rsidRPr="00BD23F4" w:rsidRDefault="006F5BEE" w:rsidP="006F5BEE">
            <w:pPr>
              <w:tabs>
                <w:tab w:val="left" w:pos="4058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D23F4">
              <w:rPr>
                <w:rFonts w:ascii="Times New Roman" w:hAnsi="Times New Roman"/>
                <w:sz w:val="21"/>
                <w:szCs w:val="21"/>
              </w:rPr>
              <w:tab/>
            </w:r>
          </w:p>
        </w:tc>
      </w:tr>
      <w:tr w:rsidR="006F5BEE" w:rsidRPr="00BD23F4" w:rsidTr="0077733D">
        <w:trPr>
          <w:trHeight w:val="283"/>
        </w:trPr>
        <w:tc>
          <w:tcPr>
            <w:tcW w:w="1418" w:type="dxa"/>
            <w:vAlign w:val="center"/>
          </w:tcPr>
          <w:p w:rsidR="006F5BEE" w:rsidRPr="00BD23F4" w:rsidRDefault="006F5BEE" w:rsidP="000B2484">
            <w:pPr>
              <w:spacing w:after="0" w:line="240" w:lineRule="auto"/>
              <w:ind w:hanging="96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23F4">
              <w:rPr>
                <w:rFonts w:ascii="Times New Roman" w:hAnsi="Times New Roman"/>
                <w:sz w:val="21"/>
                <w:szCs w:val="21"/>
              </w:rPr>
              <w:t>(…)</w:t>
            </w:r>
          </w:p>
        </w:tc>
        <w:tc>
          <w:tcPr>
            <w:tcW w:w="6629" w:type="dxa"/>
          </w:tcPr>
          <w:p w:rsidR="006F5BEE" w:rsidRPr="00BD23F4" w:rsidRDefault="006F5BEE" w:rsidP="006F5BE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6F5BEE" w:rsidRPr="00BD23F4" w:rsidRDefault="006F5BEE" w:rsidP="000B2484">
      <w:pPr>
        <w:spacing w:after="0" w:line="240" w:lineRule="auto"/>
        <w:ind w:firstLine="425"/>
        <w:rPr>
          <w:rFonts w:ascii="Times New Roman" w:hAnsi="Times New Roman"/>
          <w:color w:val="000000"/>
          <w:sz w:val="20"/>
          <w:szCs w:val="20"/>
          <w:vertAlign w:val="superscript"/>
        </w:rPr>
      </w:pPr>
    </w:p>
    <w:p w:rsidR="006F5BEE" w:rsidRPr="00BD23F4" w:rsidRDefault="006F5BEE" w:rsidP="00494AF5">
      <w:pPr>
        <w:spacing w:after="0" w:line="240" w:lineRule="auto"/>
        <w:ind w:hanging="10"/>
        <w:rPr>
          <w:rFonts w:ascii="Times New Roman" w:hAnsi="Times New Roman"/>
          <w:color w:val="000000"/>
          <w:sz w:val="20"/>
          <w:szCs w:val="20"/>
        </w:rPr>
      </w:pPr>
      <w:r w:rsidRPr="00BD23F4">
        <w:rPr>
          <w:rFonts w:ascii="Times New Roman" w:hAnsi="Times New Roman"/>
          <w:color w:val="000000"/>
          <w:sz w:val="20"/>
          <w:szCs w:val="20"/>
          <w:vertAlign w:val="superscript"/>
        </w:rPr>
        <w:t>(1)</w:t>
      </w:r>
      <w:r w:rsidRPr="00BD23F4">
        <w:rPr>
          <w:rFonts w:ascii="Times New Roman" w:hAnsi="Times New Roman"/>
          <w:color w:val="000000"/>
          <w:sz w:val="20"/>
          <w:szCs w:val="20"/>
          <w:u w:val="single"/>
        </w:rPr>
        <w:t>kolumnę nr 2 należy wypełnić w każdym przypadku zamiaru podzlecenia części zamówienia</w:t>
      </w:r>
    </w:p>
    <w:p w:rsidR="009B07A8" w:rsidRPr="00DD0CCD" w:rsidRDefault="006F5BEE" w:rsidP="00DD0CCD">
      <w:pPr>
        <w:spacing w:after="60" w:line="240" w:lineRule="auto"/>
        <w:ind w:left="425" w:firstLine="0"/>
        <w:rPr>
          <w:rFonts w:ascii="Times New Roman" w:hAnsi="Times New Roman"/>
          <w:sz w:val="18"/>
          <w:szCs w:val="18"/>
        </w:rPr>
      </w:pPr>
      <w:r w:rsidRPr="00BD23F4">
        <w:rPr>
          <w:rFonts w:ascii="Times New Roman" w:hAnsi="Times New Roman"/>
          <w:sz w:val="18"/>
          <w:szCs w:val="18"/>
        </w:rPr>
        <w:t>W przypadku, gdy Wykonawca nie zamierza wykonywać zamówienia przy udziale podwykonawców, należy wpisać w formularzu „nie dotyczy” lub inne podobne sformułowanie. Jeżeli Wykonawca zostawi tabelę formularza niewypełnioną (puste pole), Zamawiający uzna, iż Wykonawca zamierza wykonać zamówienie siłami własnymi, bez udziału podwykonawców.</w:t>
      </w:r>
      <w:r w:rsidR="00DD0CCD">
        <w:rPr>
          <w:rFonts w:ascii="Times New Roman" w:hAnsi="Times New Roman"/>
          <w:sz w:val="18"/>
          <w:szCs w:val="18"/>
        </w:rPr>
        <w:t xml:space="preserve"> </w:t>
      </w:r>
    </w:p>
    <w:p w:rsidR="00481C9D" w:rsidRPr="00DD0CCD" w:rsidRDefault="006F5BEE" w:rsidP="00DD0CCD">
      <w:pPr>
        <w:spacing w:after="0" w:line="240" w:lineRule="auto"/>
        <w:ind w:left="426" w:firstLine="0"/>
        <w:rPr>
          <w:rFonts w:ascii="Times New Roman" w:hAnsi="Times New Roman"/>
          <w:i/>
          <w:sz w:val="20"/>
          <w:szCs w:val="20"/>
          <w:u w:val="single"/>
        </w:rPr>
      </w:pPr>
      <w:r w:rsidRPr="00462431">
        <w:rPr>
          <w:rFonts w:ascii="Times New Roman" w:hAnsi="Times New Roman"/>
          <w:b/>
          <w:sz w:val="20"/>
          <w:szCs w:val="20"/>
          <w:u w:val="single"/>
        </w:rPr>
        <w:t xml:space="preserve">INFORMACJA </w:t>
      </w:r>
      <w:r w:rsidR="00462431" w:rsidRPr="00462431">
        <w:rPr>
          <w:rFonts w:ascii="Times New Roman" w:hAnsi="Times New Roman"/>
          <w:b/>
          <w:sz w:val="20"/>
          <w:szCs w:val="20"/>
          <w:u w:val="single"/>
        </w:rPr>
        <w:t xml:space="preserve">O SPOSOBIE W JAKI WYKONAWCA SPEŁNIA WARUNKI UDZIAŁU </w:t>
      </w:r>
      <w:r w:rsidR="00462431" w:rsidRPr="00462431">
        <w:rPr>
          <w:rFonts w:ascii="Times New Roman" w:hAnsi="Times New Roman"/>
          <w:b/>
          <w:sz w:val="20"/>
          <w:szCs w:val="20"/>
          <w:u w:val="single"/>
        </w:rPr>
        <w:br/>
        <w:t xml:space="preserve">W POSTĘPOWANIU </w:t>
      </w:r>
      <w:r w:rsidR="00DD0CCD">
        <w:rPr>
          <w:rFonts w:ascii="Times New Roman" w:hAnsi="Times New Roman"/>
          <w:i/>
          <w:sz w:val="20"/>
          <w:szCs w:val="20"/>
          <w:u w:val="single"/>
        </w:rPr>
        <w:t>(wypełnić odpowiednio)</w:t>
      </w:r>
    </w:p>
    <w:p w:rsidR="00481C9D" w:rsidRPr="00BD23F4" w:rsidRDefault="00481C9D" w:rsidP="000B2484">
      <w:pPr>
        <w:spacing w:after="0" w:line="240" w:lineRule="auto"/>
        <w:ind w:firstLine="0"/>
        <w:rPr>
          <w:rFonts w:ascii="Times New Roman" w:hAnsi="Times New Roman"/>
          <w:b/>
          <w:sz w:val="20"/>
          <w:szCs w:val="20"/>
          <w:u w:val="single"/>
        </w:rPr>
      </w:pPr>
      <w:r w:rsidRPr="00BD23F4">
        <w:rPr>
          <w:rFonts w:ascii="Times New Roman" w:hAnsi="Times New Roman"/>
          <w:b/>
          <w:sz w:val="20"/>
          <w:szCs w:val="20"/>
          <w:u w:val="single"/>
        </w:rPr>
        <w:t>Oświadczam/-y, że:</w:t>
      </w:r>
    </w:p>
    <w:p w:rsidR="00481C9D" w:rsidRPr="00BD23F4" w:rsidRDefault="00CD0D60" w:rsidP="0093443A">
      <w:pPr>
        <w:numPr>
          <w:ilvl w:val="0"/>
          <w:numId w:val="4"/>
        </w:numPr>
        <w:spacing w:after="60" w:line="240" w:lineRule="auto"/>
        <w:ind w:left="425" w:firstLine="0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481C9D" w:rsidRPr="00BD23F4">
        <w:rPr>
          <w:rFonts w:ascii="Times New Roman" w:hAnsi="Times New Roman"/>
          <w:b/>
          <w:sz w:val="20"/>
          <w:szCs w:val="20"/>
        </w:rPr>
        <w:t xml:space="preserve">spełniam/-y samodzielnie warunek udziału w postępowaniu określony przez Zamawiającego </w:t>
      </w:r>
      <w:r w:rsidR="00481C9D" w:rsidRPr="00BD23F4">
        <w:rPr>
          <w:rFonts w:ascii="Times New Roman" w:hAnsi="Times New Roman"/>
          <w:b/>
          <w:sz w:val="20"/>
          <w:szCs w:val="20"/>
        </w:rPr>
        <w:br/>
      </w:r>
      <w:r w:rsidR="0077733D" w:rsidRPr="00BD23F4">
        <w:rPr>
          <w:rFonts w:ascii="Times New Roman" w:hAnsi="Times New Roman"/>
          <w:b/>
          <w:sz w:val="20"/>
          <w:szCs w:val="20"/>
          <w:u w:val="single"/>
        </w:rPr>
        <w:t>w cz. V ust. 1 pkt ………….  IWZ</w:t>
      </w:r>
      <w:r w:rsidR="00481C9D" w:rsidRPr="00BD23F4">
        <w:rPr>
          <w:rFonts w:ascii="Times New Roman" w:hAnsi="Times New Roman"/>
          <w:b/>
          <w:sz w:val="20"/>
          <w:szCs w:val="20"/>
        </w:rPr>
        <w:t>*</w:t>
      </w:r>
      <w:r w:rsidR="00DD0CCD">
        <w:rPr>
          <w:rFonts w:ascii="Times New Roman" w:hAnsi="Times New Roman"/>
          <w:i/>
          <w:sz w:val="18"/>
          <w:szCs w:val="18"/>
        </w:rPr>
        <w:t xml:space="preserve">(wskazać odpowiednio pkt 3 i/lub </w:t>
      </w:r>
      <w:r w:rsidR="00481C9D" w:rsidRPr="00BD23F4">
        <w:rPr>
          <w:rFonts w:ascii="Times New Roman" w:hAnsi="Times New Roman"/>
          <w:i/>
          <w:sz w:val="18"/>
          <w:szCs w:val="18"/>
        </w:rPr>
        <w:t xml:space="preserve">pkt 4 – </w:t>
      </w:r>
      <w:r w:rsidR="00481C9D" w:rsidRPr="00BD23F4">
        <w:rPr>
          <w:rFonts w:ascii="Times New Roman" w:hAnsi="Times New Roman"/>
          <w:sz w:val="18"/>
          <w:szCs w:val="18"/>
        </w:rPr>
        <w:t xml:space="preserve">na potwierdzenie przedstawiając odpowiednio wypełniony: </w:t>
      </w:r>
      <w:r w:rsidR="00481C9D" w:rsidRPr="00BD23F4">
        <w:rPr>
          <w:rFonts w:ascii="Times New Roman" w:hAnsi="Times New Roman"/>
          <w:i/>
          <w:sz w:val="18"/>
          <w:szCs w:val="18"/>
        </w:rPr>
        <w:t>formularz oferty oraz odpowiednio załącznik nr 2</w:t>
      </w:r>
      <w:r w:rsidR="00996A1C">
        <w:rPr>
          <w:rFonts w:ascii="Times New Roman" w:hAnsi="Times New Roman"/>
          <w:i/>
          <w:sz w:val="18"/>
          <w:szCs w:val="18"/>
        </w:rPr>
        <w:t xml:space="preserve"> </w:t>
      </w:r>
      <w:r w:rsidR="00481C9D" w:rsidRPr="00BD23F4">
        <w:rPr>
          <w:rFonts w:ascii="Times New Roman" w:hAnsi="Times New Roman"/>
          <w:i/>
          <w:sz w:val="18"/>
          <w:szCs w:val="18"/>
        </w:rPr>
        <w:t>- wykaz wykonanych usług i/lub załącznik nr 3 - wykaz osób skierowanych do realizacji zamówienia);</w:t>
      </w:r>
    </w:p>
    <w:p w:rsidR="00422BD4" w:rsidRPr="00BD23F4" w:rsidRDefault="00481C9D" w:rsidP="00DD0CCD">
      <w:pPr>
        <w:spacing w:after="60" w:line="240" w:lineRule="auto"/>
        <w:ind w:left="425" w:firstLine="0"/>
        <w:rPr>
          <w:rFonts w:ascii="Times New Roman" w:hAnsi="Times New Roman"/>
          <w:i/>
          <w:sz w:val="20"/>
          <w:szCs w:val="20"/>
          <w:u w:val="single"/>
        </w:rPr>
      </w:pPr>
      <w:r w:rsidRPr="00BD23F4">
        <w:rPr>
          <w:rFonts w:ascii="Times New Roman" w:hAnsi="Times New Roman"/>
          <w:i/>
          <w:sz w:val="20"/>
          <w:szCs w:val="20"/>
          <w:u w:val="single"/>
        </w:rPr>
        <w:t>* należy wpisać ten z warunków, który Wykonawca spełnia samodzielnie</w:t>
      </w:r>
    </w:p>
    <w:p w:rsidR="00481C9D" w:rsidRPr="00DD0CCD" w:rsidRDefault="00CD0D60" w:rsidP="0093443A">
      <w:pPr>
        <w:pStyle w:val="Akapitzlist"/>
        <w:numPr>
          <w:ilvl w:val="0"/>
          <w:numId w:val="4"/>
        </w:numPr>
        <w:spacing w:after="0" w:line="240" w:lineRule="auto"/>
        <w:ind w:hanging="10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481C9D" w:rsidRPr="00BD23F4">
        <w:rPr>
          <w:rFonts w:ascii="Times New Roman" w:hAnsi="Times New Roman"/>
          <w:b/>
          <w:sz w:val="20"/>
          <w:szCs w:val="20"/>
        </w:rPr>
        <w:t>w celu wykazania spełniania warunków udzi</w:t>
      </w:r>
      <w:r w:rsidR="00DD0CCD">
        <w:rPr>
          <w:rFonts w:ascii="Times New Roman" w:hAnsi="Times New Roman"/>
          <w:b/>
          <w:sz w:val="20"/>
          <w:szCs w:val="20"/>
        </w:rPr>
        <w:t xml:space="preserve">ału w postępowaniu określonego </w:t>
      </w:r>
      <w:r w:rsidR="00481C9D" w:rsidRPr="00BD23F4">
        <w:rPr>
          <w:rFonts w:ascii="Times New Roman" w:hAnsi="Times New Roman"/>
          <w:b/>
          <w:sz w:val="20"/>
          <w:szCs w:val="20"/>
        </w:rPr>
        <w:t xml:space="preserve">przez Zamawiającego </w:t>
      </w:r>
      <w:r w:rsidR="00DD0CCD">
        <w:rPr>
          <w:rFonts w:ascii="Times New Roman" w:hAnsi="Times New Roman"/>
          <w:b/>
          <w:sz w:val="20"/>
          <w:szCs w:val="20"/>
        </w:rPr>
        <w:br/>
      </w:r>
      <w:r w:rsidR="00481C9D" w:rsidRPr="00BD23F4">
        <w:rPr>
          <w:rFonts w:ascii="Times New Roman" w:hAnsi="Times New Roman"/>
          <w:b/>
          <w:sz w:val="20"/>
          <w:szCs w:val="20"/>
        </w:rPr>
        <w:t xml:space="preserve">w </w:t>
      </w:r>
      <w:r w:rsidR="00481C9D" w:rsidRPr="00BD23F4">
        <w:rPr>
          <w:rFonts w:ascii="Times New Roman" w:hAnsi="Times New Roman"/>
          <w:b/>
          <w:sz w:val="20"/>
          <w:szCs w:val="20"/>
          <w:u w:val="single"/>
        </w:rPr>
        <w:t>cz. V ust. 1 pkt 3 IWZ</w:t>
      </w:r>
      <w:r w:rsidR="00481C9D" w:rsidRPr="00BD23F4">
        <w:rPr>
          <w:rFonts w:ascii="Times New Roman" w:hAnsi="Times New Roman"/>
          <w:b/>
          <w:sz w:val="20"/>
          <w:szCs w:val="20"/>
        </w:rPr>
        <w:t xml:space="preserve">, </w:t>
      </w:r>
      <w:r w:rsidR="00481C9D" w:rsidRPr="00BD23F4">
        <w:rPr>
          <w:rFonts w:ascii="Times New Roman" w:hAnsi="Times New Roman"/>
          <w:sz w:val="18"/>
          <w:szCs w:val="18"/>
        </w:rPr>
        <w:t>(</w:t>
      </w:r>
      <w:r w:rsidR="00481C9D" w:rsidRPr="00BD23F4">
        <w:rPr>
          <w:rFonts w:ascii="Times New Roman" w:hAnsi="Times New Roman"/>
          <w:i/>
          <w:sz w:val="18"/>
          <w:szCs w:val="18"/>
        </w:rPr>
        <w:t>tj.</w:t>
      </w:r>
      <w:r w:rsidR="00481C9D" w:rsidRPr="00BD23F4">
        <w:rPr>
          <w:rFonts w:ascii="Times New Roman" w:hAnsi="Times New Roman"/>
          <w:i/>
          <w:color w:val="000000"/>
          <w:sz w:val="18"/>
          <w:szCs w:val="18"/>
        </w:rPr>
        <w:t xml:space="preserve"> wykonanie lub wykonywanie co najmn</w:t>
      </w:r>
      <w:r w:rsidR="00DD0CCD">
        <w:rPr>
          <w:rFonts w:ascii="Times New Roman" w:hAnsi="Times New Roman"/>
          <w:i/>
          <w:color w:val="000000"/>
          <w:sz w:val="18"/>
          <w:szCs w:val="18"/>
        </w:rPr>
        <w:t xml:space="preserve">iej jednej usługi polegającej </w:t>
      </w:r>
      <w:r w:rsidR="00DD0CCD" w:rsidRPr="00DD0CCD">
        <w:rPr>
          <w:rFonts w:ascii="Times New Roman" w:hAnsi="Times New Roman"/>
          <w:i/>
          <w:color w:val="000000"/>
          <w:sz w:val="18"/>
          <w:szCs w:val="18"/>
        </w:rPr>
        <w:t xml:space="preserve">na przeprowadzeniu </w:t>
      </w:r>
      <w:r w:rsidR="00CC49F1">
        <w:rPr>
          <w:rFonts w:ascii="Times New Roman" w:hAnsi="Times New Roman"/>
          <w:i/>
          <w:color w:val="000000"/>
          <w:sz w:val="18"/>
          <w:szCs w:val="18"/>
        </w:rPr>
        <w:t xml:space="preserve">certyfikowanego </w:t>
      </w:r>
      <w:r w:rsidR="00DD0CCD" w:rsidRPr="00DD0CCD">
        <w:rPr>
          <w:rFonts w:ascii="Times New Roman" w:hAnsi="Times New Roman"/>
          <w:i/>
          <w:color w:val="000000"/>
          <w:sz w:val="18"/>
          <w:szCs w:val="18"/>
        </w:rPr>
        <w:t xml:space="preserve">szkolenia/kursu sprzedawcy z modułem obsługi kas fiskalnych i terminali kart płatniczych </w:t>
      </w:r>
      <w:r w:rsidR="00CC49F1">
        <w:rPr>
          <w:rFonts w:ascii="Times New Roman" w:hAnsi="Times New Roman"/>
          <w:i/>
          <w:color w:val="000000"/>
          <w:sz w:val="18"/>
          <w:szCs w:val="18"/>
        </w:rPr>
        <w:br/>
      </w:r>
      <w:r w:rsidR="00DD0CCD" w:rsidRPr="00DD0CCD">
        <w:rPr>
          <w:rFonts w:ascii="Times New Roman" w:hAnsi="Times New Roman"/>
          <w:i/>
          <w:color w:val="000000"/>
          <w:sz w:val="18"/>
          <w:szCs w:val="18"/>
        </w:rPr>
        <w:t xml:space="preserve">i/lub </w:t>
      </w:r>
      <w:r w:rsidR="00CC49F1">
        <w:rPr>
          <w:rFonts w:ascii="Times New Roman" w:hAnsi="Times New Roman"/>
          <w:i/>
          <w:color w:val="000000"/>
          <w:sz w:val="18"/>
          <w:szCs w:val="18"/>
        </w:rPr>
        <w:t xml:space="preserve">certyfikowanego </w:t>
      </w:r>
      <w:r w:rsidR="00DD0CCD" w:rsidRPr="00DD0CCD">
        <w:rPr>
          <w:rFonts w:ascii="Times New Roman" w:hAnsi="Times New Roman"/>
          <w:i/>
          <w:color w:val="000000"/>
          <w:sz w:val="18"/>
          <w:szCs w:val="18"/>
        </w:rPr>
        <w:t>kursu obsługi kas fiskalnych i terminali kart płatniczych o wartości us</w:t>
      </w:r>
      <w:r w:rsidR="00CC49F1">
        <w:rPr>
          <w:rFonts w:ascii="Times New Roman" w:hAnsi="Times New Roman"/>
          <w:i/>
          <w:color w:val="000000"/>
          <w:sz w:val="18"/>
          <w:szCs w:val="18"/>
        </w:rPr>
        <w:t xml:space="preserve">ługi na kwotę co najmniej </w:t>
      </w:r>
      <w:r w:rsidR="00CC49F1">
        <w:rPr>
          <w:rFonts w:ascii="Times New Roman" w:hAnsi="Times New Roman"/>
          <w:i/>
          <w:color w:val="000000"/>
          <w:sz w:val="18"/>
          <w:szCs w:val="18"/>
        </w:rPr>
        <w:br/>
        <w:t xml:space="preserve">3.000,00 zł </w:t>
      </w:r>
      <w:r w:rsidR="00DD0CCD" w:rsidRPr="00DD0CCD">
        <w:rPr>
          <w:rFonts w:ascii="Times New Roman" w:hAnsi="Times New Roman"/>
          <w:i/>
          <w:color w:val="000000"/>
          <w:sz w:val="18"/>
          <w:szCs w:val="18"/>
        </w:rPr>
        <w:t>brutto</w:t>
      </w:r>
      <w:r w:rsidR="00481C9D" w:rsidRPr="00BD23F4">
        <w:rPr>
          <w:rFonts w:ascii="Times New Roman" w:hAnsi="Times New Roman"/>
          <w:i/>
          <w:color w:val="000000"/>
          <w:sz w:val="18"/>
          <w:szCs w:val="18"/>
        </w:rPr>
        <w:t>)</w:t>
      </w:r>
    </w:p>
    <w:p w:rsidR="00481C9D" w:rsidRPr="00BD23F4" w:rsidRDefault="00481C9D" w:rsidP="00481C9D">
      <w:pPr>
        <w:spacing w:after="0" w:line="240" w:lineRule="auto"/>
        <w:ind w:left="426" w:firstLine="0"/>
        <w:rPr>
          <w:rFonts w:ascii="Times New Roman" w:hAnsi="Times New Roman"/>
          <w:b/>
          <w:sz w:val="20"/>
          <w:szCs w:val="20"/>
        </w:rPr>
      </w:pPr>
      <w:r w:rsidRPr="00BD23F4">
        <w:rPr>
          <w:rFonts w:ascii="Times New Roman" w:hAnsi="Times New Roman"/>
          <w:b/>
          <w:sz w:val="20"/>
          <w:szCs w:val="20"/>
        </w:rPr>
        <w:t>polegam na zasobach następującego/-</w:t>
      </w:r>
      <w:proofErr w:type="spellStart"/>
      <w:r w:rsidRPr="00BD23F4">
        <w:rPr>
          <w:rFonts w:ascii="Times New Roman" w:hAnsi="Times New Roman"/>
          <w:b/>
          <w:sz w:val="20"/>
          <w:szCs w:val="20"/>
        </w:rPr>
        <w:t>ych</w:t>
      </w:r>
      <w:proofErr w:type="spellEnd"/>
      <w:r w:rsidRPr="00BD23F4">
        <w:rPr>
          <w:rFonts w:ascii="Times New Roman" w:hAnsi="Times New Roman"/>
          <w:b/>
          <w:sz w:val="20"/>
          <w:szCs w:val="20"/>
        </w:rPr>
        <w:t xml:space="preserve"> podmiotu /-ów:</w:t>
      </w:r>
    </w:p>
    <w:p w:rsidR="00481C9D" w:rsidRPr="00672589" w:rsidRDefault="00481C9D" w:rsidP="00481C9D">
      <w:pPr>
        <w:spacing w:after="0" w:line="240" w:lineRule="auto"/>
        <w:ind w:left="426" w:firstLine="0"/>
        <w:rPr>
          <w:rFonts w:ascii="Times New Roman" w:hAnsi="Times New Roman"/>
          <w:i/>
          <w:color w:val="000000"/>
          <w:sz w:val="16"/>
          <w:szCs w:val="20"/>
        </w:rPr>
      </w:pPr>
    </w:p>
    <w:p w:rsidR="00481C9D" w:rsidRPr="00BD23F4" w:rsidRDefault="00DF3FBE" w:rsidP="0093443A">
      <w:pPr>
        <w:numPr>
          <w:ilvl w:val="0"/>
          <w:numId w:val="5"/>
        </w:numPr>
        <w:spacing w:after="0" w:line="240" w:lineRule="auto"/>
        <w:ind w:left="284" w:firstLine="14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481C9D" w:rsidRPr="00BD23F4">
        <w:rPr>
          <w:rFonts w:ascii="Times New Roman" w:hAnsi="Times New Roman"/>
          <w:sz w:val="20"/>
          <w:szCs w:val="20"/>
        </w:rPr>
        <w:t xml:space="preserve">nazwa i adres podmiotu: </w:t>
      </w:r>
      <w:r w:rsidR="00481C9D" w:rsidRPr="00BD23F4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</w:t>
      </w:r>
      <w:r w:rsidR="00053E7F">
        <w:rPr>
          <w:rFonts w:ascii="Times New Roman" w:hAnsi="Times New Roman"/>
          <w:color w:val="000000"/>
          <w:sz w:val="20"/>
          <w:szCs w:val="20"/>
        </w:rPr>
        <w:t>……</w:t>
      </w:r>
      <w:r w:rsidR="00481C9D" w:rsidRPr="00BD23F4">
        <w:rPr>
          <w:rFonts w:ascii="Times New Roman" w:hAnsi="Times New Roman"/>
          <w:color w:val="000000"/>
          <w:sz w:val="20"/>
          <w:szCs w:val="20"/>
        </w:rPr>
        <w:t>………………,</w:t>
      </w:r>
    </w:p>
    <w:p w:rsidR="00481C9D" w:rsidRPr="0093443A" w:rsidRDefault="00481C9D" w:rsidP="0093443A">
      <w:pPr>
        <w:spacing w:after="0" w:line="240" w:lineRule="auto"/>
        <w:ind w:left="426" w:firstLine="0"/>
        <w:jc w:val="center"/>
        <w:rPr>
          <w:rFonts w:ascii="Times New Roman" w:hAnsi="Times New Roman"/>
          <w:i/>
          <w:color w:val="000000"/>
          <w:sz w:val="18"/>
          <w:szCs w:val="20"/>
        </w:rPr>
      </w:pPr>
      <w:r w:rsidRPr="00BB0759">
        <w:rPr>
          <w:rFonts w:ascii="Times New Roman" w:hAnsi="Times New Roman"/>
          <w:i/>
          <w:color w:val="000000"/>
          <w:sz w:val="18"/>
          <w:szCs w:val="20"/>
        </w:rPr>
        <w:t>(wypełnić, jeżeli dotyczy)</w:t>
      </w:r>
    </w:p>
    <w:p w:rsidR="00481C9D" w:rsidRPr="00790618" w:rsidRDefault="00CD0D60" w:rsidP="0093443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</w:t>
      </w:r>
      <w:r w:rsidR="00481C9D" w:rsidRPr="00BD23F4">
        <w:rPr>
          <w:rFonts w:ascii="Times New Roman" w:hAnsi="Times New Roman"/>
          <w:b/>
          <w:sz w:val="20"/>
          <w:szCs w:val="20"/>
        </w:rPr>
        <w:t xml:space="preserve">w celu wykazania spełniania warunków udziału w postępowaniu określonego przez Zamawiającego w </w:t>
      </w:r>
      <w:r w:rsidR="00481C9D" w:rsidRPr="00BD23F4">
        <w:rPr>
          <w:rFonts w:ascii="Times New Roman" w:hAnsi="Times New Roman"/>
          <w:b/>
          <w:sz w:val="20"/>
          <w:szCs w:val="20"/>
          <w:u w:val="single"/>
        </w:rPr>
        <w:t xml:space="preserve">cz. V ust. 1 pkt 4 IWZ, </w:t>
      </w:r>
      <w:r w:rsidR="00481C9D" w:rsidRPr="00BD23F4">
        <w:rPr>
          <w:rFonts w:ascii="Times New Roman" w:hAnsi="Times New Roman"/>
          <w:b/>
          <w:sz w:val="18"/>
          <w:szCs w:val="18"/>
          <w:u w:val="single"/>
        </w:rPr>
        <w:t>(</w:t>
      </w:r>
      <w:r w:rsidR="00481C9D" w:rsidRPr="00BD23F4">
        <w:rPr>
          <w:rFonts w:ascii="Times New Roman" w:hAnsi="Times New Roman"/>
          <w:i/>
          <w:sz w:val="18"/>
          <w:szCs w:val="18"/>
        </w:rPr>
        <w:t xml:space="preserve">tj. </w:t>
      </w:r>
      <w:r w:rsidR="00481C9D" w:rsidRPr="00BD23F4">
        <w:rPr>
          <w:rFonts w:ascii="Times New Roman" w:hAnsi="Times New Roman"/>
          <w:i/>
          <w:color w:val="000000"/>
          <w:sz w:val="18"/>
          <w:szCs w:val="18"/>
        </w:rPr>
        <w:t xml:space="preserve">dysponowanie </w:t>
      </w:r>
      <w:r w:rsidR="00481C9D" w:rsidRPr="00BD23F4">
        <w:rPr>
          <w:rFonts w:ascii="Times New Roman" w:hAnsi="Times New Roman"/>
          <w:i/>
          <w:sz w:val="18"/>
          <w:szCs w:val="18"/>
        </w:rPr>
        <w:t>osobami, które będą uczestniczyć w realizacji zamówienia, tj.</w:t>
      </w:r>
      <w:r w:rsidR="00053A07">
        <w:rPr>
          <w:rFonts w:ascii="Times New Roman" w:hAnsi="Times New Roman"/>
          <w:i/>
          <w:sz w:val="18"/>
          <w:szCs w:val="18"/>
        </w:rPr>
        <w:t xml:space="preserve"> co najmniej</w:t>
      </w:r>
      <w:r w:rsidR="00481C9D" w:rsidRPr="00BD23F4">
        <w:rPr>
          <w:rFonts w:ascii="Times New Roman" w:hAnsi="Times New Roman"/>
          <w:i/>
          <w:sz w:val="18"/>
          <w:szCs w:val="18"/>
        </w:rPr>
        <w:t xml:space="preserve"> </w:t>
      </w:r>
      <w:r w:rsidR="00790618" w:rsidRPr="00790618">
        <w:rPr>
          <w:rFonts w:ascii="Times New Roman" w:hAnsi="Times New Roman"/>
          <w:i/>
          <w:sz w:val="18"/>
          <w:szCs w:val="18"/>
        </w:rPr>
        <w:t>po jednym trenerze na każdy z kursów</w:t>
      </w:r>
      <w:r w:rsidR="00790618">
        <w:rPr>
          <w:rFonts w:ascii="Times New Roman" w:hAnsi="Times New Roman"/>
          <w:i/>
          <w:sz w:val="18"/>
          <w:szCs w:val="18"/>
        </w:rPr>
        <w:t>, z których każdy posiada</w:t>
      </w:r>
      <w:r w:rsidR="00481C9D" w:rsidRPr="00BD23F4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r w:rsidR="00790618" w:rsidRPr="00790618">
        <w:rPr>
          <w:rFonts w:ascii="Times New Roman" w:hAnsi="Times New Roman"/>
          <w:i/>
          <w:color w:val="000000"/>
          <w:sz w:val="18"/>
          <w:szCs w:val="18"/>
        </w:rPr>
        <w:t xml:space="preserve">kwalifikacje i minimum 2-letnie doświadczenie </w:t>
      </w:r>
      <w:r w:rsidR="00790618">
        <w:rPr>
          <w:rFonts w:ascii="Times New Roman" w:hAnsi="Times New Roman"/>
          <w:i/>
          <w:color w:val="000000"/>
          <w:sz w:val="18"/>
          <w:szCs w:val="18"/>
        </w:rPr>
        <w:br/>
      </w:r>
      <w:r w:rsidR="00790618" w:rsidRPr="00790618">
        <w:rPr>
          <w:rFonts w:ascii="Times New Roman" w:hAnsi="Times New Roman"/>
          <w:i/>
          <w:color w:val="000000"/>
          <w:sz w:val="18"/>
          <w:szCs w:val="18"/>
        </w:rPr>
        <w:t>w działalności dydaktycznej związanej z tematyką zajęć prowadzonych w ramach danego kursu</w:t>
      </w:r>
    </w:p>
    <w:p w:rsidR="00481C9D" w:rsidRPr="00BD23F4" w:rsidRDefault="00481C9D" w:rsidP="00481C9D">
      <w:pPr>
        <w:spacing w:after="0" w:line="240" w:lineRule="auto"/>
        <w:ind w:left="426" w:firstLine="0"/>
        <w:rPr>
          <w:rFonts w:ascii="Times New Roman" w:hAnsi="Times New Roman"/>
          <w:i/>
          <w:color w:val="000000"/>
          <w:sz w:val="20"/>
          <w:szCs w:val="20"/>
        </w:rPr>
      </w:pPr>
      <w:r w:rsidRPr="00BD23F4">
        <w:rPr>
          <w:rFonts w:ascii="Times New Roman" w:hAnsi="Times New Roman"/>
          <w:b/>
          <w:sz w:val="20"/>
          <w:szCs w:val="20"/>
        </w:rPr>
        <w:t>polegam na zasobach następującego/-</w:t>
      </w:r>
      <w:proofErr w:type="spellStart"/>
      <w:r w:rsidRPr="00BD23F4">
        <w:rPr>
          <w:rFonts w:ascii="Times New Roman" w:hAnsi="Times New Roman"/>
          <w:b/>
          <w:sz w:val="20"/>
          <w:szCs w:val="20"/>
        </w:rPr>
        <w:t>ych</w:t>
      </w:r>
      <w:proofErr w:type="spellEnd"/>
      <w:r w:rsidRPr="00BD23F4">
        <w:rPr>
          <w:rFonts w:ascii="Times New Roman" w:hAnsi="Times New Roman"/>
          <w:b/>
          <w:sz w:val="20"/>
          <w:szCs w:val="20"/>
        </w:rPr>
        <w:t xml:space="preserve"> podmiotu /-ów:</w:t>
      </w:r>
    </w:p>
    <w:p w:rsidR="00481C9D" w:rsidRPr="008D12AB" w:rsidRDefault="00481C9D" w:rsidP="00481C9D">
      <w:pPr>
        <w:spacing w:after="0" w:line="240" w:lineRule="auto"/>
        <w:ind w:left="426" w:firstLine="0"/>
        <w:rPr>
          <w:rFonts w:ascii="Times New Roman" w:hAnsi="Times New Roman"/>
          <w:sz w:val="16"/>
          <w:szCs w:val="20"/>
        </w:rPr>
      </w:pPr>
    </w:p>
    <w:p w:rsidR="00481C9D" w:rsidRPr="00BD23F4" w:rsidRDefault="00481C9D" w:rsidP="00481C9D">
      <w:pPr>
        <w:spacing w:after="0" w:line="240" w:lineRule="auto"/>
        <w:ind w:left="426" w:firstLine="0"/>
        <w:rPr>
          <w:rFonts w:ascii="Times New Roman" w:hAnsi="Times New Roman"/>
          <w:color w:val="000000"/>
          <w:sz w:val="20"/>
          <w:szCs w:val="20"/>
        </w:rPr>
      </w:pPr>
      <w:r w:rsidRPr="00BD23F4">
        <w:rPr>
          <w:rFonts w:ascii="Times New Roman" w:hAnsi="Times New Roman"/>
          <w:sz w:val="20"/>
          <w:szCs w:val="20"/>
        </w:rPr>
        <w:t xml:space="preserve">nazwa i adres podmiotu: </w:t>
      </w:r>
      <w:r w:rsidRPr="00BD23F4">
        <w:rPr>
          <w:rFonts w:ascii="Times New Roman" w:hAnsi="Times New Roman"/>
          <w:color w:val="000000"/>
          <w:sz w:val="20"/>
          <w:szCs w:val="20"/>
        </w:rPr>
        <w:t>…………………………………………………</w:t>
      </w:r>
      <w:r w:rsidR="00D75016">
        <w:rPr>
          <w:rFonts w:ascii="Times New Roman" w:hAnsi="Times New Roman"/>
          <w:color w:val="000000"/>
          <w:sz w:val="20"/>
          <w:szCs w:val="20"/>
        </w:rPr>
        <w:t>……….</w:t>
      </w:r>
      <w:r w:rsidRPr="00BD23F4">
        <w:rPr>
          <w:rFonts w:ascii="Times New Roman" w:hAnsi="Times New Roman"/>
          <w:color w:val="000000"/>
          <w:sz w:val="20"/>
          <w:szCs w:val="20"/>
        </w:rPr>
        <w:t>……………………………</w:t>
      </w:r>
    </w:p>
    <w:p w:rsidR="00481C9D" w:rsidRPr="00790618" w:rsidRDefault="00790618" w:rsidP="00790618">
      <w:pPr>
        <w:spacing w:after="60" w:line="240" w:lineRule="auto"/>
        <w:ind w:left="425" w:firstLine="0"/>
        <w:jc w:val="center"/>
        <w:rPr>
          <w:rFonts w:ascii="Times New Roman" w:hAnsi="Times New Roman"/>
          <w:i/>
          <w:color w:val="000000"/>
          <w:sz w:val="18"/>
          <w:szCs w:val="20"/>
        </w:rPr>
      </w:pPr>
      <w:r>
        <w:rPr>
          <w:rFonts w:ascii="Times New Roman" w:hAnsi="Times New Roman"/>
          <w:i/>
          <w:color w:val="000000"/>
          <w:sz w:val="18"/>
          <w:szCs w:val="20"/>
        </w:rPr>
        <w:t>(wypełnić, jeżeli dotyczy)</w:t>
      </w:r>
    </w:p>
    <w:p w:rsidR="00E95C37" w:rsidRDefault="00481C9D" w:rsidP="00790618">
      <w:pPr>
        <w:spacing w:after="60" w:line="240" w:lineRule="auto"/>
        <w:ind w:left="2977" w:hanging="2552"/>
        <w:jc w:val="left"/>
        <w:rPr>
          <w:rFonts w:ascii="Times New Roman" w:hAnsi="Times New Roman"/>
          <w:color w:val="000000"/>
          <w:sz w:val="18"/>
          <w:szCs w:val="20"/>
        </w:rPr>
      </w:pPr>
      <w:r w:rsidRPr="00BD23F4">
        <w:rPr>
          <w:rFonts w:ascii="Times New Roman" w:hAnsi="Times New Roman"/>
          <w:color w:val="000000"/>
          <w:sz w:val="20"/>
          <w:szCs w:val="20"/>
        </w:rPr>
        <w:t>w odniesieniu do następującej</w:t>
      </w:r>
      <w:r w:rsidR="00F2664F">
        <w:rPr>
          <w:rFonts w:ascii="Times New Roman" w:hAnsi="Times New Roman"/>
          <w:color w:val="000000"/>
          <w:sz w:val="20"/>
          <w:szCs w:val="20"/>
        </w:rPr>
        <w:t>/-</w:t>
      </w:r>
      <w:proofErr w:type="spellStart"/>
      <w:r w:rsidR="00F2664F">
        <w:rPr>
          <w:rFonts w:ascii="Times New Roman" w:hAnsi="Times New Roman"/>
          <w:color w:val="000000"/>
          <w:sz w:val="20"/>
          <w:szCs w:val="20"/>
        </w:rPr>
        <w:t>ych</w:t>
      </w:r>
      <w:proofErr w:type="spellEnd"/>
      <w:r w:rsidRPr="00BD23F4">
        <w:rPr>
          <w:rFonts w:ascii="Times New Roman" w:hAnsi="Times New Roman"/>
          <w:color w:val="000000"/>
          <w:sz w:val="20"/>
          <w:szCs w:val="20"/>
        </w:rPr>
        <w:t xml:space="preserve"> osoby</w:t>
      </w:r>
      <w:r w:rsidR="00F2664F">
        <w:rPr>
          <w:rFonts w:ascii="Times New Roman" w:hAnsi="Times New Roman"/>
          <w:color w:val="000000"/>
          <w:sz w:val="20"/>
          <w:szCs w:val="20"/>
        </w:rPr>
        <w:t>/osób</w:t>
      </w:r>
      <w:r w:rsidRPr="00BD23F4">
        <w:rPr>
          <w:rFonts w:ascii="Times New Roman" w:hAnsi="Times New Roman"/>
          <w:color w:val="000000"/>
          <w:sz w:val="20"/>
          <w:szCs w:val="20"/>
        </w:rPr>
        <w:t>:</w:t>
      </w:r>
      <w:r w:rsidR="003A66C5">
        <w:rPr>
          <w:rFonts w:ascii="Times New Roman" w:hAnsi="Times New Roman"/>
          <w:color w:val="000000"/>
          <w:sz w:val="20"/>
          <w:szCs w:val="20"/>
        </w:rPr>
        <w:t xml:space="preserve">  ..</w:t>
      </w:r>
      <w:r w:rsidR="00DF3FBE">
        <w:rPr>
          <w:rFonts w:ascii="Times New Roman" w:hAnsi="Times New Roman"/>
          <w:color w:val="000000"/>
          <w:sz w:val="20"/>
          <w:szCs w:val="20"/>
        </w:rPr>
        <w:t>.</w:t>
      </w:r>
      <w:r w:rsidR="003A66C5">
        <w:rPr>
          <w:rFonts w:ascii="Times New Roman" w:hAnsi="Times New Roman"/>
          <w:color w:val="000000"/>
          <w:sz w:val="20"/>
          <w:szCs w:val="20"/>
        </w:rPr>
        <w:t>...</w:t>
      </w:r>
      <w:r w:rsidRPr="00BD23F4">
        <w:rPr>
          <w:rFonts w:ascii="Times New Roman" w:hAnsi="Times New Roman"/>
          <w:color w:val="000000"/>
          <w:sz w:val="20"/>
          <w:szCs w:val="20"/>
        </w:rPr>
        <w:t>…………………</w:t>
      </w:r>
      <w:r w:rsidR="00BB0759">
        <w:rPr>
          <w:rFonts w:ascii="Times New Roman" w:hAnsi="Times New Roman"/>
          <w:color w:val="000000"/>
          <w:sz w:val="20"/>
          <w:szCs w:val="20"/>
        </w:rPr>
        <w:t>……….</w:t>
      </w:r>
      <w:r w:rsidRPr="00BD23F4">
        <w:rPr>
          <w:rFonts w:ascii="Times New Roman" w:hAnsi="Times New Roman"/>
          <w:color w:val="000000"/>
          <w:sz w:val="20"/>
          <w:szCs w:val="20"/>
        </w:rPr>
        <w:t>…………</w:t>
      </w:r>
      <w:r w:rsidR="00BB0759">
        <w:rPr>
          <w:rFonts w:ascii="Times New Roman" w:hAnsi="Times New Roman"/>
          <w:color w:val="000000"/>
          <w:sz w:val="20"/>
          <w:szCs w:val="20"/>
        </w:rPr>
        <w:t>...</w:t>
      </w:r>
      <w:r w:rsidRPr="00BD23F4">
        <w:rPr>
          <w:rFonts w:ascii="Times New Roman" w:hAnsi="Times New Roman"/>
          <w:color w:val="000000"/>
          <w:sz w:val="20"/>
          <w:szCs w:val="20"/>
        </w:rPr>
        <w:t>….……</w:t>
      </w:r>
      <w:r w:rsidR="003A66C5">
        <w:rPr>
          <w:rFonts w:ascii="Times New Roman" w:hAnsi="Times New Roman"/>
          <w:color w:val="000000"/>
          <w:sz w:val="20"/>
          <w:szCs w:val="20"/>
        </w:rPr>
        <w:t>...………</w:t>
      </w:r>
      <w:r w:rsidR="00D75016">
        <w:rPr>
          <w:rFonts w:ascii="Times New Roman" w:hAnsi="Times New Roman"/>
          <w:color w:val="000000"/>
          <w:sz w:val="20"/>
          <w:szCs w:val="20"/>
        </w:rPr>
        <w:br/>
      </w:r>
      <w:r w:rsidRPr="00BB0759">
        <w:rPr>
          <w:rFonts w:ascii="Times New Roman" w:hAnsi="Times New Roman"/>
          <w:color w:val="000000"/>
          <w:sz w:val="18"/>
          <w:szCs w:val="20"/>
        </w:rPr>
        <w:t xml:space="preserve">(zgodnie z </w:t>
      </w:r>
      <w:r w:rsidRPr="00BB0759">
        <w:rPr>
          <w:rFonts w:ascii="Times New Roman" w:hAnsi="Times New Roman"/>
          <w:i/>
          <w:color w:val="000000"/>
          <w:sz w:val="18"/>
          <w:szCs w:val="20"/>
        </w:rPr>
        <w:t>załącznikiem nr 3 – wykaz osób skierowanych do realizacji zamówienia</w:t>
      </w:r>
      <w:r w:rsidRPr="00BB0759">
        <w:rPr>
          <w:rFonts w:ascii="Times New Roman" w:hAnsi="Times New Roman"/>
          <w:color w:val="000000"/>
          <w:sz w:val="18"/>
          <w:szCs w:val="20"/>
        </w:rPr>
        <w:t>)</w:t>
      </w:r>
    </w:p>
    <w:p w:rsidR="00481C9D" w:rsidRPr="00BD23F4" w:rsidRDefault="00481C9D" w:rsidP="00672589">
      <w:pPr>
        <w:spacing w:after="0" w:line="240" w:lineRule="auto"/>
        <w:ind w:left="284" w:firstLine="0"/>
        <w:rPr>
          <w:rFonts w:ascii="Times New Roman" w:hAnsi="Times New Roman"/>
          <w:i/>
          <w:sz w:val="20"/>
          <w:szCs w:val="20"/>
        </w:rPr>
      </w:pPr>
      <w:r w:rsidRPr="00BD23F4">
        <w:rPr>
          <w:rFonts w:ascii="Times New Roman" w:hAnsi="Times New Roman"/>
          <w:b/>
          <w:sz w:val="20"/>
          <w:szCs w:val="20"/>
        </w:rPr>
        <w:t>W ZAŁĄCZENIU DO OFERTY PRZEDKŁADAM ZOBOWIĄZANIE WW. PODMIOTU/ PODMIOTÓW</w:t>
      </w:r>
      <w:r w:rsidRPr="008D12AB">
        <w:rPr>
          <w:rFonts w:ascii="Times New Roman" w:hAnsi="Times New Roman"/>
          <w:sz w:val="18"/>
          <w:szCs w:val="20"/>
        </w:rPr>
        <w:t>(</w:t>
      </w:r>
      <w:r w:rsidRPr="008D12AB">
        <w:rPr>
          <w:rFonts w:ascii="Times New Roman" w:hAnsi="Times New Roman"/>
          <w:i/>
          <w:sz w:val="18"/>
          <w:szCs w:val="20"/>
        </w:rPr>
        <w:t>w</w:t>
      </w:r>
      <w:r w:rsidR="00CC49F1">
        <w:rPr>
          <w:rFonts w:ascii="Times New Roman" w:hAnsi="Times New Roman"/>
          <w:i/>
          <w:sz w:val="18"/>
          <w:szCs w:val="20"/>
        </w:rPr>
        <w:t xml:space="preserve"> przypadku wypełnienia pkt 2 i/lub 3</w:t>
      </w:r>
      <w:r w:rsidRPr="008D12AB">
        <w:rPr>
          <w:rFonts w:ascii="Times New Roman" w:hAnsi="Times New Roman"/>
          <w:i/>
          <w:sz w:val="18"/>
          <w:szCs w:val="20"/>
        </w:rPr>
        <w:t>)</w:t>
      </w:r>
    </w:p>
    <w:p w:rsidR="008736CE" w:rsidRPr="00672589" w:rsidRDefault="008736CE" w:rsidP="008736CE">
      <w:pPr>
        <w:spacing w:after="0" w:line="240" w:lineRule="auto"/>
        <w:ind w:left="284" w:firstLine="0"/>
        <w:rPr>
          <w:rFonts w:ascii="Times New Roman" w:hAnsi="Times New Roman"/>
          <w:sz w:val="16"/>
          <w:szCs w:val="20"/>
        </w:rPr>
      </w:pPr>
    </w:p>
    <w:p w:rsidR="00EA64E3" w:rsidRPr="00790618" w:rsidRDefault="00053A07" w:rsidP="00790618">
      <w:pPr>
        <w:pStyle w:val="Standard"/>
        <w:spacing w:after="40" w:line="240" w:lineRule="auto"/>
        <w:ind w:left="284" w:firstLine="0"/>
        <w:rPr>
          <w:rFonts w:ascii="Times New Roman" w:hAnsi="Times New Roman"/>
          <w:sz w:val="8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053A07">
        <w:rPr>
          <w:rFonts w:ascii="Times New Roman" w:hAnsi="Times New Roman"/>
          <w:sz w:val="20"/>
          <w:szCs w:val="20"/>
        </w:rPr>
        <w:t>Oświadczam/-my, że</w:t>
      </w:r>
      <w:r w:rsidRPr="00053A07">
        <w:rPr>
          <w:rFonts w:ascii="Times New Roman" w:hAnsi="Times New Roman"/>
          <w:b/>
          <w:sz w:val="20"/>
          <w:szCs w:val="20"/>
        </w:rPr>
        <w:t xml:space="preserve"> </w:t>
      </w:r>
      <w:r w:rsidRPr="00053A07">
        <w:rPr>
          <w:rFonts w:ascii="Times New Roman" w:hAnsi="Times New Roman"/>
          <w:sz w:val="20"/>
          <w:szCs w:val="20"/>
        </w:rPr>
        <w:t xml:space="preserve">wypełniłam/-em/-liśmy obowiązki informacyjne przewidziane w art.13 lub art.14 </w:t>
      </w:r>
      <w:r>
        <w:rPr>
          <w:rFonts w:ascii="Times New Roman" w:hAnsi="Times New Roman"/>
          <w:i/>
          <w:sz w:val="20"/>
          <w:szCs w:val="20"/>
        </w:rPr>
        <w:t xml:space="preserve">RODO </w:t>
      </w:r>
      <w:r w:rsidRPr="00053A07">
        <w:rPr>
          <w:rFonts w:ascii="Times New Roman" w:hAnsi="Times New Roman"/>
          <w:sz w:val="20"/>
          <w:szCs w:val="20"/>
          <w:vertAlign w:val="superscript"/>
        </w:rPr>
        <w:t>(</w:t>
      </w:r>
      <w:r w:rsidR="00CC49F1">
        <w:rPr>
          <w:rFonts w:ascii="Times New Roman" w:hAnsi="Times New Roman"/>
          <w:sz w:val="20"/>
          <w:szCs w:val="20"/>
          <w:vertAlign w:val="superscript"/>
        </w:rPr>
        <w:t>2</w:t>
      </w:r>
      <w:r w:rsidRPr="00053A07">
        <w:rPr>
          <w:rFonts w:ascii="Times New Roman" w:hAnsi="Times New Roman"/>
          <w:sz w:val="20"/>
          <w:szCs w:val="20"/>
          <w:vertAlign w:val="superscript"/>
        </w:rPr>
        <w:t>)</w:t>
      </w:r>
      <w:r w:rsidRPr="00053A07">
        <w:rPr>
          <w:rFonts w:ascii="Times New Roman" w:hAnsi="Times New Roman"/>
          <w:sz w:val="20"/>
          <w:szCs w:val="20"/>
        </w:rPr>
        <w:t xml:space="preserve"> wobec osób fizycznych, od których dane osobowe bezpośrednio lub </w:t>
      </w:r>
      <w:r>
        <w:rPr>
          <w:rFonts w:ascii="Times New Roman" w:hAnsi="Times New Roman"/>
          <w:sz w:val="20"/>
          <w:szCs w:val="20"/>
        </w:rPr>
        <w:t>pośrednio pozyskałam/-em/</w:t>
      </w:r>
      <w:r>
        <w:rPr>
          <w:rFonts w:ascii="Times New Roman" w:hAnsi="Times New Roman"/>
          <w:sz w:val="20"/>
          <w:szCs w:val="20"/>
        </w:rPr>
        <w:br/>
        <w:t xml:space="preserve">-liśmy </w:t>
      </w:r>
      <w:r w:rsidRPr="00053A07">
        <w:rPr>
          <w:rFonts w:ascii="Times New Roman" w:hAnsi="Times New Roman"/>
          <w:sz w:val="20"/>
          <w:szCs w:val="20"/>
        </w:rPr>
        <w:t>w celu ubiegania się o udzielenie zamówienia publicznego w niniejszym postępowaniu, a także zobowiązuję/-jemy się dopełnić ww. obowiązków wobec osób, których dane pozyskam/-my.</w:t>
      </w:r>
      <w:r w:rsidR="00EA64E3">
        <w:rPr>
          <w:rFonts w:ascii="Times New Roman" w:hAnsi="Times New Roman"/>
          <w:sz w:val="20"/>
          <w:szCs w:val="20"/>
        </w:rPr>
        <w:t xml:space="preserve"> </w:t>
      </w:r>
    </w:p>
    <w:p w:rsidR="009B07A8" w:rsidRPr="00790618" w:rsidRDefault="00CC49F1" w:rsidP="00790618">
      <w:pPr>
        <w:pStyle w:val="Standard"/>
        <w:spacing w:after="0" w:line="240" w:lineRule="auto"/>
        <w:ind w:left="284" w:firstLine="0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CC49F1">
        <w:rPr>
          <w:rFonts w:ascii="Times New Roman" w:hAnsi="Times New Roman"/>
          <w:sz w:val="20"/>
          <w:szCs w:val="20"/>
          <w:vertAlign w:val="superscript"/>
        </w:rPr>
        <w:t>(2</w:t>
      </w:r>
      <w:r w:rsidR="00EA64E3" w:rsidRPr="00CC49F1">
        <w:rPr>
          <w:rFonts w:ascii="Times New Roman" w:hAnsi="Times New Roman"/>
          <w:sz w:val="20"/>
          <w:szCs w:val="20"/>
          <w:vertAlign w:val="superscript"/>
        </w:rPr>
        <w:t>)</w:t>
      </w:r>
      <w:r w:rsidR="00EA64E3" w:rsidRPr="00CB413C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rozporządzenie Parlamentu Europejskiego i Rady </w:t>
      </w:r>
      <w:r w:rsidR="00EA64E3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(UE) 2016/679 z dnia 27 kwietnia 2016 roku w sprawie ochrony osób fizycznych w związku z przetwarzaniem danych osobowych i w sprawie swobodnego przepływu takich danych </w:t>
      </w:r>
      <w:r w:rsidR="00EA64E3">
        <w:rPr>
          <w:rFonts w:ascii="Times New Roman" w:eastAsia="Times New Roman" w:hAnsi="Times New Roman"/>
          <w:i/>
          <w:sz w:val="18"/>
          <w:szCs w:val="18"/>
          <w:lang w:eastAsia="pl-PL"/>
        </w:rPr>
        <w:br/>
        <w:t>oraz uchylenia dyrektywy 95/46/WE (ogólne rozporządzenie o ochronie danych) (Dz. Urz.</w:t>
      </w:r>
      <w:r w:rsidR="00790618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UE L 119 z 04.05.2016, str. 1)</w:t>
      </w:r>
    </w:p>
    <w:p w:rsidR="00996A1C" w:rsidRDefault="00996A1C" w:rsidP="00996A1C">
      <w:pPr>
        <w:spacing w:after="0" w:line="240" w:lineRule="auto"/>
        <w:ind w:left="0" w:firstLine="284"/>
        <w:rPr>
          <w:rFonts w:ascii="Times New Roman" w:hAnsi="Times New Roman"/>
          <w:sz w:val="20"/>
          <w:szCs w:val="20"/>
        </w:rPr>
      </w:pPr>
    </w:p>
    <w:p w:rsidR="008736CE" w:rsidRDefault="00672589" w:rsidP="00EA64E3">
      <w:pPr>
        <w:spacing w:after="0" w:line="240" w:lineRule="auto"/>
        <w:ind w:left="284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Oświadczam/-my</w:t>
      </w:r>
      <w:r w:rsidR="008736CE">
        <w:rPr>
          <w:rFonts w:ascii="Times New Roman" w:hAnsi="Times New Roman"/>
          <w:sz w:val="20"/>
          <w:szCs w:val="20"/>
        </w:rPr>
        <w:t>, że …………………..…</w:t>
      </w:r>
      <w:r>
        <w:rPr>
          <w:rFonts w:ascii="Times New Roman" w:hAnsi="Times New Roman"/>
          <w:sz w:val="20"/>
          <w:szCs w:val="20"/>
        </w:rPr>
        <w:t>…...</w:t>
      </w:r>
      <w:r w:rsidR="008736CE">
        <w:rPr>
          <w:rFonts w:ascii="Times New Roman" w:hAnsi="Times New Roman"/>
          <w:sz w:val="20"/>
          <w:szCs w:val="20"/>
        </w:rPr>
        <w:t>……….. do sektora mikro, małych i średnich przedsiębiorstw.</w:t>
      </w:r>
    </w:p>
    <w:p w:rsidR="008736CE" w:rsidRPr="008D12AB" w:rsidRDefault="005449E2" w:rsidP="00EA64E3">
      <w:pPr>
        <w:spacing w:after="0" w:line="240" w:lineRule="auto"/>
        <w:ind w:left="284" w:firstLine="0"/>
        <w:rPr>
          <w:rFonts w:ascii="Times New Roman" w:hAnsi="Times New Roman"/>
          <w:i/>
          <w:sz w:val="18"/>
          <w:szCs w:val="20"/>
        </w:rPr>
      </w:pPr>
      <w:r>
        <w:rPr>
          <w:rFonts w:ascii="Times New Roman" w:hAnsi="Times New Roman"/>
          <w:i/>
          <w:sz w:val="18"/>
          <w:szCs w:val="20"/>
        </w:rPr>
        <w:t>/</w:t>
      </w:r>
      <w:r w:rsidR="008736CE" w:rsidRPr="008D12AB">
        <w:rPr>
          <w:rFonts w:ascii="Times New Roman" w:hAnsi="Times New Roman"/>
          <w:i/>
          <w:sz w:val="18"/>
          <w:szCs w:val="20"/>
        </w:rPr>
        <w:t xml:space="preserve">należy wpisać: </w:t>
      </w:r>
      <w:r w:rsidR="008736CE" w:rsidRPr="008D12AB">
        <w:rPr>
          <w:rFonts w:ascii="Times New Roman" w:hAnsi="Times New Roman"/>
          <w:b/>
          <w:i/>
          <w:sz w:val="18"/>
          <w:szCs w:val="20"/>
        </w:rPr>
        <w:t>„zaliczam</w:t>
      </w:r>
      <w:r w:rsidR="008D12AB" w:rsidRPr="008D12AB">
        <w:rPr>
          <w:rFonts w:ascii="Times New Roman" w:hAnsi="Times New Roman"/>
          <w:b/>
          <w:i/>
          <w:sz w:val="18"/>
          <w:szCs w:val="20"/>
        </w:rPr>
        <w:t>/-</w:t>
      </w:r>
      <w:r w:rsidR="008736CE" w:rsidRPr="008D12AB">
        <w:rPr>
          <w:rFonts w:ascii="Times New Roman" w:hAnsi="Times New Roman"/>
          <w:b/>
          <w:i/>
          <w:sz w:val="18"/>
          <w:szCs w:val="20"/>
        </w:rPr>
        <w:t>y się”</w:t>
      </w:r>
      <w:r w:rsidR="008736CE" w:rsidRPr="008D12AB">
        <w:rPr>
          <w:rFonts w:ascii="Times New Roman" w:hAnsi="Times New Roman"/>
          <w:i/>
          <w:sz w:val="18"/>
          <w:szCs w:val="20"/>
        </w:rPr>
        <w:t xml:space="preserve"> lub </w:t>
      </w:r>
      <w:r w:rsidR="008736CE" w:rsidRPr="008D12AB">
        <w:rPr>
          <w:rFonts w:ascii="Times New Roman" w:hAnsi="Times New Roman"/>
          <w:b/>
          <w:i/>
          <w:sz w:val="18"/>
          <w:szCs w:val="20"/>
        </w:rPr>
        <w:t>„nie zaliczam</w:t>
      </w:r>
      <w:r w:rsidR="008D12AB" w:rsidRPr="008D12AB">
        <w:rPr>
          <w:rFonts w:ascii="Times New Roman" w:hAnsi="Times New Roman"/>
          <w:b/>
          <w:i/>
          <w:sz w:val="18"/>
          <w:szCs w:val="20"/>
        </w:rPr>
        <w:t>/-</w:t>
      </w:r>
      <w:r w:rsidR="008736CE" w:rsidRPr="008D12AB">
        <w:rPr>
          <w:rFonts w:ascii="Times New Roman" w:hAnsi="Times New Roman"/>
          <w:b/>
          <w:i/>
          <w:sz w:val="18"/>
          <w:szCs w:val="20"/>
        </w:rPr>
        <w:t>y się”</w:t>
      </w:r>
      <w:r>
        <w:rPr>
          <w:rFonts w:ascii="Times New Roman" w:hAnsi="Times New Roman"/>
          <w:i/>
          <w:sz w:val="18"/>
          <w:szCs w:val="20"/>
        </w:rPr>
        <w:t>/</w:t>
      </w:r>
    </w:p>
    <w:p w:rsidR="008736CE" w:rsidRPr="00672589" w:rsidRDefault="008736CE" w:rsidP="00EA64E3">
      <w:pPr>
        <w:spacing w:after="0" w:line="240" w:lineRule="auto"/>
        <w:ind w:left="284" w:firstLine="0"/>
        <w:rPr>
          <w:rFonts w:ascii="Times New Roman" w:hAnsi="Times New Roman"/>
          <w:sz w:val="16"/>
          <w:szCs w:val="20"/>
        </w:rPr>
      </w:pPr>
    </w:p>
    <w:p w:rsidR="00AC40D5" w:rsidRPr="00AC40D5" w:rsidRDefault="00AC40D5" w:rsidP="00AC40D5">
      <w:pPr>
        <w:spacing w:after="0" w:line="240" w:lineRule="auto"/>
        <w:ind w:left="284" w:firstLine="0"/>
        <w:rPr>
          <w:rFonts w:ascii="Times New Roman" w:hAnsi="Times New Roman"/>
          <w:i/>
          <w:sz w:val="18"/>
          <w:szCs w:val="20"/>
        </w:rPr>
      </w:pPr>
      <w:r w:rsidRPr="00AC40D5">
        <w:rPr>
          <w:rFonts w:ascii="Times New Roman" w:hAnsi="Times New Roman"/>
          <w:i/>
          <w:sz w:val="18"/>
          <w:szCs w:val="20"/>
        </w:rPr>
        <w:t xml:space="preserve">Informacja o </w:t>
      </w:r>
      <w:r w:rsidRPr="00AC40D5">
        <w:rPr>
          <w:rFonts w:ascii="Times New Roman" w:hAnsi="Times New Roman"/>
          <w:i/>
          <w:sz w:val="18"/>
          <w:szCs w:val="20"/>
          <w:u w:val="single"/>
        </w:rPr>
        <w:t>zaliczaniu/nie zaliczaniu się</w:t>
      </w:r>
      <w:r w:rsidRPr="00AC40D5">
        <w:rPr>
          <w:rFonts w:ascii="Times New Roman" w:hAnsi="Times New Roman"/>
          <w:i/>
          <w:sz w:val="18"/>
          <w:szCs w:val="20"/>
        </w:rPr>
        <w:t xml:space="preserve"> do sektora mikro, małych i średnich przedsiębiorstw służy Zamawiającemu </w:t>
      </w:r>
      <w:r w:rsidRPr="00AC40D5">
        <w:rPr>
          <w:rFonts w:ascii="Times New Roman" w:hAnsi="Times New Roman"/>
          <w:i/>
          <w:sz w:val="18"/>
          <w:szCs w:val="20"/>
        </w:rPr>
        <w:br/>
        <w:t xml:space="preserve">do rzetelnego wypełnienia sprawozdania o udzielonych zamówieniach. Powyższa informacja nie stanowi o ważności oferty. </w:t>
      </w:r>
      <w:r w:rsidRPr="00AC40D5">
        <w:rPr>
          <w:rFonts w:ascii="Times New Roman" w:hAnsi="Times New Roman"/>
          <w:i/>
          <w:sz w:val="18"/>
          <w:szCs w:val="20"/>
        </w:rPr>
        <w:br/>
        <w:t>W przypadku braku odpowiedniego wypełnienia, Wykonawca zostanie poproszony o podanie niniejszej informacji.</w:t>
      </w:r>
    </w:p>
    <w:p w:rsidR="00790618" w:rsidRPr="00790618" w:rsidRDefault="00AC40D5" w:rsidP="00790618">
      <w:pPr>
        <w:spacing w:after="60" w:line="240" w:lineRule="auto"/>
        <w:ind w:left="284" w:firstLine="0"/>
        <w:rPr>
          <w:rFonts w:ascii="Times New Roman" w:hAnsi="Times New Roman"/>
          <w:i/>
          <w:sz w:val="18"/>
          <w:szCs w:val="20"/>
        </w:rPr>
      </w:pPr>
      <w:r w:rsidRPr="00AC40D5">
        <w:rPr>
          <w:rFonts w:ascii="Times New Roman" w:hAnsi="Times New Roman"/>
          <w:i/>
          <w:sz w:val="18"/>
          <w:szCs w:val="20"/>
        </w:rPr>
        <w:t xml:space="preserve">Pojęcie </w:t>
      </w:r>
      <w:proofErr w:type="spellStart"/>
      <w:r w:rsidRPr="00AC40D5">
        <w:rPr>
          <w:rFonts w:ascii="Times New Roman" w:hAnsi="Times New Roman"/>
          <w:i/>
          <w:sz w:val="18"/>
          <w:szCs w:val="20"/>
          <w:u w:val="single"/>
        </w:rPr>
        <w:t>mikroprzedsiębiorcy</w:t>
      </w:r>
      <w:proofErr w:type="spellEnd"/>
      <w:r w:rsidRPr="00AC40D5">
        <w:rPr>
          <w:rFonts w:ascii="Times New Roman" w:hAnsi="Times New Roman"/>
          <w:i/>
          <w:sz w:val="18"/>
          <w:szCs w:val="20"/>
          <w:u w:val="single"/>
        </w:rPr>
        <w:t>, małego przedsiębiorcy i średniego przedsiębiorcy</w:t>
      </w:r>
      <w:r w:rsidRPr="00AC40D5">
        <w:rPr>
          <w:rFonts w:ascii="Times New Roman" w:hAnsi="Times New Roman"/>
          <w:i/>
          <w:sz w:val="18"/>
          <w:szCs w:val="20"/>
        </w:rPr>
        <w:t xml:space="preserve"> definiują art. 7 ust. 1 ustawy z dnia 6 marca 2018 r. Prawo Przedsiębiorców (Dz. U. z 2018 r. poz. 646 z </w:t>
      </w:r>
      <w:proofErr w:type="spellStart"/>
      <w:r w:rsidRPr="00AC40D5">
        <w:rPr>
          <w:rFonts w:ascii="Times New Roman" w:hAnsi="Times New Roman"/>
          <w:i/>
          <w:sz w:val="18"/>
          <w:szCs w:val="20"/>
        </w:rPr>
        <w:t>późn</w:t>
      </w:r>
      <w:proofErr w:type="spellEnd"/>
      <w:r w:rsidRPr="00AC40D5">
        <w:rPr>
          <w:rFonts w:ascii="Times New Roman" w:hAnsi="Times New Roman"/>
          <w:i/>
          <w:sz w:val="18"/>
          <w:szCs w:val="20"/>
        </w:rPr>
        <w:t>. zm.).</w:t>
      </w:r>
    </w:p>
    <w:p w:rsidR="00771106" w:rsidRDefault="005449E2" w:rsidP="00790618">
      <w:pPr>
        <w:spacing w:after="60" w:line="240" w:lineRule="auto"/>
        <w:ind w:left="284" w:firstLine="0"/>
        <w:rPr>
          <w:rFonts w:ascii="Times New Roman" w:hAnsi="Times New Roman"/>
          <w:sz w:val="20"/>
          <w:szCs w:val="20"/>
        </w:rPr>
      </w:pPr>
      <w:r w:rsidRPr="00BD23F4">
        <w:rPr>
          <w:rFonts w:ascii="Times New Roman" w:hAnsi="Times New Roman"/>
          <w:sz w:val="20"/>
          <w:szCs w:val="20"/>
        </w:rPr>
        <w:t>Oświadczam/-my, że zapoznałem/-liśmy się z IWZ i nie wnoszę/-simy zastrzeżeń oraz, że otrzymałem/-liśmy wszystkie informacje nie</w:t>
      </w:r>
      <w:r w:rsidR="00790618">
        <w:rPr>
          <w:rFonts w:ascii="Times New Roman" w:hAnsi="Times New Roman"/>
          <w:sz w:val="20"/>
          <w:szCs w:val="20"/>
        </w:rPr>
        <w:t>zbędne do przygotowania oferty.</w:t>
      </w:r>
    </w:p>
    <w:p w:rsidR="00771106" w:rsidRDefault="005449E2" w:rsidP="00790618">
      <w:pPr>
        <w:spacing w:after="60" w:line="240" w:lineRule="auto"/>
        <w:ind w:left="284" w:firstLine="0"/>
        <w:rPr>
          <w:rFonts w:ascii="Times New Roman" w:hAnsi="Times New Roman"/>
          <w:sz w:val="20"/>
          <w:szCs w:val="20"/>
        </w:rPr>
      </w:pPr>
      <w:r w:rsidRPr="00BD23F4">
        <w:rPr>
          <w:rFonts w:ascii="Times New Roman" w:hAnsi="Times New Roman"/>
          <w:sz w:val="20"/>
          <w:szCs w:val="20"/>
        </w:rPr>
        <w:t>Oświadczam/-my, że zapoznałem/-liśmy się i akceptuję/-jemy postanowienia umowne, w tym warunki płatności wynagrodzenia z terminem</w:t>
      </w:r>
      <w:r w:rsidR="00053A07">
        <w:rPr>
          <w:rFonts w:ascii="Times New Roman" w:hAnsi="Times New Roman"/>
          <w:sz w:val="20"/>
          <w:szCs w:val="20"/>
        </w:rPr>
        <w:t xml:space="preserve"> wynoszącym</w:t>
      </w:r>
      <w:r w:rsidRPr="00BD23F4">
        <w:rPr>
          <w:rFonts w:ascii="Times New Roman" w:hAnsi="Times New Roman"/>
          <w:sz w:val="20"/>
          <w:szCs w:val="20"/>
        </w:rPr>
        <w:t xml:space="preserve"> 30 dni.</w:t>
      </w:r>
    </w:p>
    <w:p w:rsidR="00481C9D" w:rsidRPr="00BD23F4" w:rsidRDefault="00481C9D" w:rsidP="00422BD4">
      <w:pPr>
        <w:spacing w:after="0" w:line="240" w:lineRule="auto"/>
        <w:ind w:hanging="152"/>
        <w:rPr>
          <w:rFonts w:ascii="Times New Roman" w:hAnsi="Times New Roman"/>
          <w:sz w:val="20"/>
          <w:szCs w:val="20"/>
        </w:rPr>
      </w:pPr>
      <w:r w:rsidRPr="00BD23F4">
        <w:rPr>
          <w:rFonts w:ascii="Times New Roman" w:hAnsi="Times New Roman"/>
          <w:sz w:val="20"/>
          <w:szCs w:val="20"/>
        </w:rPr>
        <w:t>Ofertę składam/-my na ………..….. stronach kolejno ponumerowanych.</w:t>
      </w:r>
    </w:p>
    <w:p w:rsidR="00771106" w:rsidRDefault="00BB0759" w:rsidP="00790618">
      <w:pPr>
        <w:spacing w:after="0" w:line="240" w:lineRule="auto"/>
        <w:ind w:left="2127" w:hanging="142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BB0759">
        <w:rPr>
          <w:rFonts w:ascii="Times New Roman" w:hAnsi="Times New Roman"/>
          <w:sz w:val="18"/>
          <w:szCs w:val="20"/>
        </w:rPr>
        <w:tab/>
      </w:r>
      <w:r w:rsidR="005449E2">
        <w:rPr>
          <w:rFonts w:ascii="Times New Roman" w:hAnsi="Times New Roman"/>
          <w:sz w:val="18"/>
          <w:szCs w:val="20"/>
        </w:rPr>
        <w:t>/</w:t>
      </w:r>
      <w:r w:rsidR="00481C9D" w:rsidRPr="00BB0759">
        <w:rPr>
          <w:rFonts w:ascii="Times New Roman" w:hAnsi="Times New Roman"/>
          <w:sz w:val="18"/>
          <w:szCs w:val="20"/>
        </w:rPr>
        <w:t>podać l</w:t>
      </w:r>
      <w:r w:rsidRPr="00BB0759">
        <w:rPr>
          <w:rFonts w:ascii="Times New Roman" w:hAnsi="Times New Roman"/>
          <w:sz w:val="18"/>
          <w:szCs w:val="20"/>
        </w:rPr>
        <w:t>iczbę stron</w:t>
      </w:r>
      <w:r w:rsidR="005449E2">
        <w:rPr>
          <w:rFonts w:ascii="Times New Roman" w:hAnsi="Times New Roman"/>
          <w:sz w:val="18"/>
          <w:szCs w:val="20"/>
        </w:rPr>
        <w:t>/</w:t>
      </w:r>
    </w:p>
    <w:p w:rsidR="00790618" w:rsidRPr="00790618" w:rsidRDefault="00790618" w:rsidP="00790618">
      <w:pPr>
        <w:spacing w:after="0" w:line="240" w:lineRule="auto"/>
        <w:ind w:left="2127" w:hanging="142"/>
        <w:rPr>
          <w:rFonts w:ascii="Times New Roman" w:hAnsi="Times New Roman"/>
          <w:sz w:val="18"/>
          <w:szCs w:val="20"/>
        </w:rPr>
      </w:pPr>
    </w:p>
    <w:p w:rsidR="00481C9D" w:rsidRPr="00740A2F" w:rsidRDefault="00481C9D" w:rsidP="00422BD4">
      <w:pPr>
        <w:ind w:hanging="152"/>
        <w:rPr>
          <w:rFonts w:ascii="Times New Roman" w:hAnsi="Times New Roman"/>
          <w:sz w:val="20"/>
          <w:szCs w:val="20"/>
          <w:highlight w:val="yellow"/>
        </w:rPr>
      </w:pPr>
      <w:r w:rsidRPr="00BD23F4">
        <w:rPr>
          <w:rFonts w:ascii="Times New Roman" w:hAnsi="Times New Roman"/>
          <w:sz w:val="20"/>
          <w:szCs w:val="20"/>
        </w:rPr>
        <w:t xml:space="preserve">Ofertę sporządzono w dniu </w:t>
      </w:r>
      <w:r w:rsidRPr="005449E2">
        <w:rPr>
          <w:rFonts w:ascii="Times New Roman" w:hAnsi="Times New Roman"/>
          <w:sz w:val="20"/>
          <w:szCs w:val="20"/>
        </w:rPr>
        <w:t>……… 201</w:t>
      </w:r>
      <w:r w:rsidR="00C03818">
        <w:rPr>
          <w:rFonts w:ascii="Times New Roman" w:hAnsi="Times New Roman"/>
          <w:sz w:val="20"/>
          <w:szCs w:val="20"/>
        </w:rPr>
        <w:t>9</w:t>
      </w:r>
      <w:r w:rsidRPr="005449E2">
        <w:rPr>
          <w:rFonts w:ascii="Times New Roman" w:hAnsi="Times New Roman"/>
          <w:sz w:val="20"/>
          <w:szCs w:val="20"/>
        </w:rPr>
        <w:t xml:space="preserve"> r.</w:t>
      </w:r>
    </w:p>
    <w:p w:rsidR="00481C9D" w:rsidRPr="00BD23F4" w:rsidRDefault="00481C9D" w:rsidP="00BD23F4">
      <w:pPr>
        <w:spacing w:after="0" w:line="240" w:lineRule="auto"/>
        <w:ind w:left="3538" w:firstLine="709"/>
        <w:jc w:val="center"/>
        <w:rPr>
          <w:rFonts w:ascii="Times New Roman" w:hAnsi="Times New Roman"/>
          <w:sz w:val="20"/>
          <w:szCs w:val="20"/>
        </w:rPr>
      </w:pPr>
      <w:r w:rsidRPr="00BD23F4">
        <w:rPr>
          <w:rFonts w:ascii="Times New Roman" w:hAnsi="Times New Roman"/>
          <w:sz w:val="20"/>
          <w:szCs w:val="20"/>
        </w:rPr>
        <w:t>………..….……………………………………………….</w:t>
      </w:r>
    </w:p>
    <w:p w:rsidR="009C6252" w:rsidRPr="00790618" w:rsidRDefault="00481C9D" w:rsidP="00790618">
      <w:pPr>
        <w:ind w:left="4395" w:hanging="220"/>
        <w:jc w:val="center"/>
        <w:rPr>
          <w:rFonts w:ascii="Times New Roman" w:hAnsi="Times New Roman"/>
          <w:i/>
          <w:sz w:val="20"/>
          <w:szCs w:val="20"/>
        </w:rPr>
      </w:pPr>
      <w:r w:rsidRPr="00BD23F4">
        <w:rPr>
          <w:rFonts w:ascii="Times New Roman" w:hAnsi="Times New Roman"/>
          <w:i/>
          <w:sz w:val="20"/>
          <w:szCs w:val="20"/>
        </w:rPr>
        <w:t>pieczęć i podpis Wykonawcy lub osoby/osób                                        upoważniony</w:t>
      </w:r>
      <w:r w:rsidR="00316143">
        <w:rPr>
          <w:rFonts w:ascii="Times New Roman" w:hAnsi="Times New Roman"/>
          <w:i/>
          <w:sz w:val="20"/>
          <w:szCs w:val="20"/>
        </w:rPr>
        <w:t>ch do reprezentowania Wykonawcy</w:t>
      </w:r>
    </w:p>
    <w:p w:rsidR="009C6252" w:rsidRPr="009D712A" w:rsidRDefault="009C6252" w:rsidP="009C6252">
      <w:pPr>
        <w:pStyle w:val="Standard"/>
        <w:spacing w:after="120" w:line="240" w:lineRule="auto"/>
        <w:ind w:firstLine="0"/>
        <w:jc w:val="center"/>
      </w:pPr>
      <w:r w:rsidRPr="009D712A">
        <w:rPr>
          <w:rFonts w:ascii="Times New Roman" w:hAnsi="Times New Roman"/>
          <w:b/>
          <w:u w:val="single"/>
        </w:rPr>
        <w:t>INFORMACJE DODATKOWE:</w:t>
      </w:r>
      <w:r w:rsidRPr="009D712A">
        <w:rPr>
          <w:rFonts w:ascii="Times New Roman" w:hAnsi="Times New Roman"/>
          <w:b/>
          <w:vertAlign w:val="superscript"/>
        </w:rPr>
        <w:t>(</w:t>
      </w:r>
      <w:r w:rsidR="004805A7">
        <w:rPr>
          <w:rFonts w:ascii="Times New Roman" w:hAnsi="Times New Roman"/>
          <w:b/>
          <w:vertAlign w:val="superscript"/>
        </w:rPr>
        <w:t>3</w:t>
      </w:r>
      <w:r w:rsidRPr="009D712A">
        <w:rPr>
          <w:rFonts w:ascii="Times New Roman" w:hAnsi="Times New Roman"/>
          <w:b/>
          <w:vertAlign w:val="superscript"/>
        </w:rPr>
        <w:t>)</w:t>
      </w:r>
    </w:p>
    <w:p w:rsidR="009C6252" w:rsidRPr="009D712A" w:rsidRDefault="009C6252" w:rsidP="009C6252">
      <w:pPr>
        <w:pStyle w:val="Standard"/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  <w:r w:rsidRPr="009D712A">
        <w:rPr>
          <w:rFonts w:ascii="Times New Roman" w:hAnsi="Times New Roman"/>
          <w:sz w:val="20"/>
          <w:szCs w:val="20"/>
        </w:rPr>
        <w:t>Dane niezbędne do zawarcia umowy w przypadku dokonania wyboru niniejszej oferty:</w:t>
      </w:r>
    </w:p>
    <w:tbl>
      <w:tblPr>
        <w:tblpPr w:leftFromText="142" w:rightFromText="142" w:vertAnchor="text" w:horzAnchor="page" w:tblpX="1759" w:tblpY="114"/>
        <w:tblW w:w="91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2694"/>
        <w:gridCol w:w="2788"/>
        <w:gridCol w:w="2268"/>
        <w:gridCol w:w="861"/>
      </w:tblGrid>
      <w:tr w:rsidR="009C6252" w:rsidRPr="009D712A" w:rsidTr="00161889">
        <w:trPr>
          <w:trHeight w:val="272"/>
        </w:trPr>
        <w:tc>
          <w:tcPr>
            <w:tcW w:w="5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252" w:rsidRPr="009D712A" w:rsidRDefault="009C6252" w:rsidP="00161889">
            <w:pPr>
              <w:pStyle w:val="Standard"/>
              <w:spacing w:after="0" w:line="240" w:lineRule="auto"/>
              <w:ind w:firstLine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12A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252" w:rsidRPr="009D712A" w:rsidRDefault="009C6252" w:rsidP="00161889">
            <w:pPr>
              <w:pStyle w:val="Standard"/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D712A">
              <w:rPr>
                <w:rFonts w:ascii="Times New Roman" w:hAnsi="Times New Roman"/>
                <w:sz w:val="18"/>
                <w:szCs w:val="18"/>
              </w:rPr>
              <w:t>Osoba/-y zawierająca/-e umowę w imieniu Wykonawcy</w:t>
            </w:r>
          </w:p>
        </w:tc>
        <w:tc>
          <w:tcPr>
            <w:tcW w:w="5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252" w:rsidRPr="009D712A" w:rsidRDefault="009C6252" w:rsidP="00161889">
            <w:pPr>
              <w:pStyle w:val="Standard"/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D712A">
              <w:rPr>
                <w:rFonts w:ascii="Times New Roman" w:hAnsi="Times New Roman"/>
                <w:sz w:val="18"/>
                <w:szCs w:val="18"/>
              </w:rPr>
              <w:t>Imię i nazwisko (ewentualne stanowisko)</w:t>
            </w:r>
          </w:p>
        </w:tc>
        <w:tc>
          <w:tcPr>
            <w:tcW w:w="861" w:type="dxa"/>
          </w:tcPr>
          <w:p w:rsidR="009C6252" w:rsidRPr="009D712A" w:rsidRDefault="009C6252" w:rsidP="00161889">
            <w:pPr>
              <w:pStyle w:val="Standard"/>
            </w:pPr>
          </w:p>
        </w:tc>
      </w:tr>
      <w:tr w:rsidR="009C6252" w:rsidRPr="009D712A" w:rsidTr="009C6252">
        <w:trPr>
          <w:trHeight w:val="894"/>
        </w:trPr>
        <w:tc>
          <w:tcPr>
            <w:tcW w:w="5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252" w:rsidRPr="009D712A" w:rsidRDefault="009C6252" w:rsidP="00161889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252" w:rsidRPr="009D712A" w:rsidRDefault="009C6252" w:rsidP="00161889">
            <w:pPr>
              <w:rPr>
                <w:sz w:val="18"/>
                <w:szCs w:val="18"/>
              </w:rPr>
            </w:pPr>
          </w:p>
        </w:tc>
        <w:tc>
          <w:tcPr>
            <w:tcW w:w="5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252" w:rsidRPr="009D712A" w:rsidRDefault="009C6252" w:rsidP="00161889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C6252" w:rsidRPr="009D712A" w:rsidRDefault="009C6252" w:rsidP="00161889">
            <w:pPr>
              <w:pStyle w:val="Standard"/>
            </w:pPr>
          </w:p>
        </w:tc>
      </w:tr>
      <w:tr w:rsidR="009C6252" w:rsidRPr="009D712A" w:rsidTr="00161889">
        <w:trPr>
          <w:gridAfter w:val="1"/>
          <w:wAfter w:w="861" w:type="dxa"/>
          <w:trHeight w:val="80"/>
        </w:trPr>
        <w:tc>
          <w:tcPr>
            <w:tcW w:w="5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252" w:rsidRPr="009D712A" w:rsidRDefault="009C6252" w:rsidP="00161889">
            <w:pPr>
              <w:pStyle w:val="Standard"/>
              <w:spacing w:after="0" w:line="240" w:lineRule="auto"/>
              <w:ind w:firstLine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12A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252" w:rsidRPr="009D712A" w:rsidRDefault="009C6252" w:rsidP="00161889">
            <w:pPr>
              <w:pStyle w:val="Standard"/>
              <w:spacing w:after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D712A">
              <w:rPr>
                <w:rFonts w:ascii="Times New Roman" w:hAnsi="Times New Roman"/>
                <w:sz w:val="18"/>
                <w:szCs w:val="18"/>
              </w:rPr>
              <w:t xml:space="preserve">Osoba/-y odpowiedzialna/-e za kontakty z Zamawiającym </w:t>
            </w:r>
            <w:r w:rsidRPr="009D712A">
              <w:rPr>
                <w:rFonts w:ascii="Times New Roman" w:hAnsi="Times New Roman"/>
                <w:sz w:val="18"/>
                <w:szCs w:val="18"/>
              </w:rPr>
              <w:br/>
              <w:t>w sprawie realizacji umowy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252" w:rsidRPr="009D712A" w:rsidRDefault="009C6252" w:rsidP="00161889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D712A">
              <w:rPr>
                <w:rFonts w:ascii="Times New Roman" w:hAnsi="Times New Roman"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252" w:rsidRPr="009D712A" w:rsidRDefault="009C6252" w:rsidP="00161889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D712A">
              <w:rPr>
                <w:rFonts w:ascii="Times New Roman" w:hAnsi="Times New Roman"/>
                <w:sz w:val="18"/>
                <w:szCs w:val="18"/>
              </w:rPr>
              <w:t>tel.</w:t>
            </w:r>
          </w:p>
        </w:tc>
      </w:tr>
      <w:tr w:rsidR="009C6252" w:rsidRPr="009D712A" w:rsidTr="00161889">
        <w:trPr>
          <w:gridAfter w:val="1"/>
          <w:wAfter w:w="861" w:type="dxa"/>
          <w:trHeight w:val="775"/>
        </w:trPr>
        <w:tc>
          <w:tcPr>
            <w:tcW w:w="5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252" w:rsidRPr="009D712A" w:rsidRDefault="009C6252" w:rsidP="00161889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252" w:rsidRPr="009D712A" w:rsidRDefault="009C6252" w:rsidP="00161889">
            <w:pPr>
              <w:rPr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252" w:rsidRPr="009D712A" w:rsidRDefault="009C6252" w:rsidP="00161889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6252" w:rsidRPr="009D712A" w:rsidRDefault="009C6252" w:rsidP="00161889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6252" w:rsidRPr="009D712A" w:rsidRDefault="009C6252" w:rsidP="00161889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252" w:rsidRPr="009D712A" w:rsidRDefault="009C6252" w:rsidP="00161889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C6252" w:rsidRPr="009D712A" w:rsidRDefault="009C6252" w:rsidP="009C6252">
      <w:pPr>
        <w:pStyle w:val="Standard"/>
        <w:spacing w:after="0" w:line="240" w:lineRule="auto"/>
        <w:ind w:firstLine="0"/>
        <w:rPr>
          <w:rFonts w:ascii="Times New Roman" w:hAnsi="Times New Roman"/>
          <w:b/>
          <w:sz w:val="20"/>
          <w:szCs w:val="20"/>
          <w:vertAlign w:val="superscript"/>
        </w:rPr>
      </w:pPr>
    </w:p>
    <w:p w:rsidR="009C6252" w:rsidRPr="009D712A" w:rsidRDefault="009C6252" w:rsidP="00053A07">
      <w:pPr>
        <w:pStyle w:val="Standard"/>
        <w:spacing w:after="0" w:line="240" w:lineRule="auto"/>
        <w:ind w:left="284" w:firstLine="0"/>
        <w:rPr>
          <w:sz w:val="16"/>
          <w:szCs w:val="16"/>
        </w:rPr>
      </w:pPr>
      <w:r w:rsidRPr="009D712A">
        <w:rPr>
          <w:rFonts w:ascii="Times New Roman" w:hAnsi="Times New Roman"/>
          <w:b/>
          <w:sz w:val="20"/>
          <w:szCs w:val="20"/>
          <w:vertAlign w:val="superscript"/>
        </w:rPr>
        <w:t>(</w:t>
      </w:r>
      <w:r w:rsidR="004805A7" w:rsidRPr="004805A7">
        <w:rPr>
          <w:rFonts w:ascii="Times New Roman" w:hAnsi="Times New Roman"/>
          <w:sz w:val="20"/>
          <w:szCs w:val="20"/>
          <w:vertAlign w:val="superscript"/>
        </w:rPr>
        <w:t>3</w:t>
      </w:r>
      <w:r w:rsidRPr="009D712A">
        <w:rPr>
          <w:rFonts w:ascii="Times New Roman" w:hAnsi="Times New Roman"/>
          <w:b/>
          <w:sz w:val="20"/>
          <w:szCs w:val="20"/>
          <w:vertAlign w:val="superscript"/>
        </w:rPr>
        <w:t>)</w:t>
      </w:r>
      <w:r w:rsidRPr="009D712A">
        <w:rPr>
          <w:rFonts w:ascii="Times New Roman" w:hAnsi="Times New Roman"/>
          <w:sz w:val="20"/>
          <w:szCs w:val="20"/>
        </w:rPr>
        <w:t xml:space="preserve"> </w:t>
      </w:r>
      <w:r w:rsidRPr="009D712A">
        <w:rPr>
          <w:rFonts w:ascii="Times New Roman" w:hAnsi="Times New Roman"/>
          <w:sz w:val="16"/>
          <w:szCs w:val="16"/>
        </w:rPr>
        <w:t xml:space="preserve">w przypadku nie podania informacji dodatkowych Zamawiający wezwie Wykonawcę, którego oferta zostanie wybrana do podania </w:t>
      </w:r>
      <w:r w:rsidR="00053A07">
        <w:rPr>
          <w:rFonts w:ascii="Times New Roman" w:hAnsi="Times New Roman"/>
          <w:sz w:val="16"/>
          <w:szCs w:val="16"/>
        </w:rPr>
        <w:br/>
      </w:r>
      <w:r w:rsidRPr="009D712A">
        <w:rPr>
          <w:rFonts w:ascii="Times New Roman" w:hAnsi="Times New Roman"/>
          <w:sz w:val="16"/>
          <w:szCs w:val="16"/>
        </w:rPr>
        <w:t>ww. danych przed zawarciem umowy.</w:t>
      </w:r>
    </w:p>
    <w:p w:rsidR="00943EB6" w:rsidRPr="00401394" w:rsidRDefault="00481C9D" w:rsidP="009C6252">
      <w:pPr>
        <w:ind w:left="-284"/>
        <w:jc w:val="right"/>
        <w:rPr>
          <w:rFonts w:ascii="Times New Roman" w:hAnsi="Times New Roman"/>
          <w:sz w:val="20"/>
          <w:szCs w:val="20"/>
        </w:rPr>
      </w:pPr>
      <w:r w:rsidRPr="00BF786E">
        <w:rPr>
          <w:rFonts w:ascii="Times New Roman" w:hAnsi="Times New Roman"/>
          <w:sz w:val="20"/>
          <w:szCs w:val="20"/>
        </w:rPr>
        <w:br w:type="page"/>
      </w:r>
      <w:r w:rsidR="00943EB6" w:rsidRPr="00401394">
        <w:rPr>
          <w:rFonts w:ascii="Times New Roman" w:hAnsi="Times New Roman"/>
          <w:sz w:val="20"/>
          <w:szCs w:val="20"/>
        </w:rPr>
        <w:lastRenderedPageBreak/>
        <w:t>Załącznik nr 2 do IWZ</w:t>
      </w:r>
    </w:p>
    <w:p w:rsidR="00943EB6" w:rsidRPr="00401394" w:rsidRDefault="00943EB6" w:rsidP="00316143">
      <w:pPr>
        <w:spacing w:after="0" w:line="240" w:lineRule="auto"/>
        <w:ind w:hanging="10"/>
        <w:rPr>
          <w:rFonts w:ascii="Times New Roman" w:hAnsi="Times New Roman"/>
          <w:sz w:val="20"/>
          <w:szCs w:val="20"/>
        </w:rPr>
      </w:pPr>
      <w:r w:rsidRPr="00401394">
        <w:rPr>
          <w:rFonts w:ascii="Times New Roman" w:hAnsi="Times New Roman"/>
          <w:sz w:val="20"/>
          <w:szCs w:val="20"/>
        </w:rPr>
        <w:t xml:space="preserve">.........................................                                                            </w:t>
      </w:r>
    </w:p>
    <w:p w:rsidR="00943EB6" w:rsidRPr="00401394" w:rsidRDefault="00316143" w:rsidP="00316143">
      <w:pPr>
        <w:spacing w:after="0" w:line="240" w:lineRule="auto"/>
        <w:ind w:hanging="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</w:t>
      </w:r>
      <w:r w:rsidR="00943EB6" w:rsidRPr="00401394">
        <w:rPr>
          <w:rFonts w:ascii="Times New Roman" w:hAnsi="Times New Roman"/>
          <w:sz w:val="20"/>
          <w:szCs w:val="20"/>
        </w:rPr>
        <w:t>pieczątka Wykonawcy</w:t>
      </w:r>
      <w:r>
        <w:rPr>
          <w:rFonts w:ascii="Times New Roman" w:hAnsi="Times New Roman"/>
          <w:sz w:val="20"/>
          <w:szCs w:val="20"/>
        </w:rPr>
        <w:t>)</w:t>
      </w:r>
    </w:p>
    <w:p w:rsidR="00943EB6" w:rsidRPr="00401394" w:rsidRDefault="00943EB6" w:rsidP="00277F9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3EB6" w:rsidRPr="00401394" w:rsidRDefault="00943EB6" w:rsidP="00316143">
      <w:pPr>
        <w:spacing w:after="120" w:line="240" w:lineRule="auto"/>
        <w:ind w:left="142" w:firstLine="0"/>
        <w:rPr>
          <w:rFonts w:ascii="Times New Roman" w:hAnsi="Times New Roman"/>
          <w:sz w:val="20"/>
          <w:szCs w:val="20"/>
        </w:rPr>
      </w:pPr>
      <w:r w:rsidRPr="00401394">
        <w:rPr>
          <w:rFonts w:ascii="Times New Roman" w:hAnsi="Times New Roman"/>
          <w:sz w:val="20"/>
          <w:szCs w:val="20"/>
        </w:rPr>
        <w:t>Nazwa Wykonawcy: ....................................................................................................................</w:t>
      </w:r>
    </w:p>
    <w:p w:rsidR="00943EB6" w:rsidRPr="00401394" w:rsidRDefault="00943EB6" w:rsidP="00316143">
      <w:pPr>
        <w:spacing w:after="0" w:line="240" w:lineRule="auto"/>
        <w:ind w:left="142" w:firstLine="0"/>
        <w:rPr>
          <w:rFonts w:ascii="Times New Roman" w:hAnsi="Times New Roman"/>
          <w:sz w:val="20"/>
          <w:szCs w:val="20"/>
        </w:rPr>
      </w:pPr>
      <w:r w:rsidRPr="00401394">
        <w:rPr>
          <w:rFonts w:ascii="Times New Roman" w:hAnsi="Times New Roman"/>
          <w:sz w:val="20"/>
          <w:szCs w:val="20"/>
        </w:rPr>
        <w:t>Adres Wykonawcy: .....................................................................................................................</w:t>
      </w:r>
    </w:p>
    <w:p w:rsidR="00943EB6" w:rsidRPr="00401394" w:rsidRDefault="00943EB6" w:rsidP="00277F9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43EB6" w:rsidRPr="00401394" w:rsidRDefault="00943EB6" w:rsidP="00790618">
      <w:pPr>
        <w:spacing w:after="0" w:line="240" w:lineRule="auto"/>
        <w:ind w:left="0" w:hanging="10"/>
        <w:jc w:val="center"/>
        <w:rPr>
          <w:rFonts w:ascii="Times New Roman" w:hAnsi="Times New Roman"/>
          <w:b/>
          <w:sz w:val="20"/>
          <w:szCs w:val="20"/>
        </w:rPr>
      </w:pPr>
      <w:r w:rsidRPr="00401394">
        <w:rPr>
          <w:rFonts w:ascii="Times New Roman" w:hAnsi="Times New Roman"/>
          <w:b/>
          <w:sz w:val="20"/>
          <w:szCs w:val="20"/>
        </w:rPr>
        <w:t>WYKAZ WYKONANYCH USŁUG</w:t>
      </w:r>
    </w:p>
    <w:p w:rsidR="00943EB6" w:rsidRPr="00401394" w:rsidRDefault="00943EB6" w:rsidP="00790618">
      <w:pPr>
        <w:spacing w:after="0" w:line="240" w:lineRule="auto"/>
        <w:ind w:left="0" w:right="-427" w:hanging="10"/>
        <w:jc w:val="center"/>
        <w:rPr>
          <w:rFonts w:ascii="Times New Roman" w:hAnsi="Times New Roman"/>
          <w:bCs/>
          <w:sz w:val="20"/>
          <w:szCs w:val="20"/>
          <w:u w:val="single"/>
        </w:rPr>
      </w:pPr>
      <w:r w:rsidRPr="00401394">
        <w:rPr>
          <w:rFonts w:ascii="Times New Roman" w:hAnsi="Times New Roman"/>
          <w:bCs/>
          <w:sz w:val="20"/>
          <w:szCs w:val="20"/>
          <w:u w:val="single"/>
        </w:rPr>
        <w:t>dotyczący postępowania o wartości poniżej 750 000 EURO</w:t>
      </w:r>
    </w:p>
    <w:p w:rsidR="00943EB6" w:rsidRPr="00401394" w:rsidRDefault="00943EB6" w:rsidP="00790618">
      <w:pPr>
        <w:spacing w:after="120" w:line="240" w:lineRule="auto"/>
        <w:ind w:left="0" w:right="-425" w:hanging="10"/>
        <w:jc w:val="center"/>
        <w:rPr>
          <w:rFonts w:ascii="Times New Roman" w:hAnsi="Times New Roman"/>
          <w:sz w:val="20"/>
          <w:szCs w:val="20"/>
        </w:rPr>
      </w:pPr>
      <w:r w:rsidRPr="00401394">
        <w:rPr>
          <w:rFonts w:ascii="Times New Roman" w:hAnsi="Times New Roman"/>
          <w:bCs/>
          <w:i/>
          <w:sz w:val="20"/>
          <w:szCs w:val="20"/>
          <w:u w:val="single"/>
        </w:rPr>
        <w:t>w formie konkursu ofert</w:t>
      </w:r>
    </w:p>
    <w:p w:rsidR="00943EB6" w:rsidRPr="00401394" w:rsidRDefault="00943EB6" w:rsidP="00316143">
      <w:pPr>
        <w:pStyle w:val="Akapitzlist"/>
        <w:spacing w:after="0" w:line="240" w:lineRule="auto"/>
        <w:ind w:left="142" w:hanging="1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1394">
        <w:rPr>
          <w:rFonts w:ascii="Times New Roman" w:hAnsi="Times New Roman" w:cs="Times New Roman"/>
          <w:sz w:val="24"/>
          <w:szCs w:val="24"/>
        </w:rPr>
        <w:t xml:space="preserve">pn.: </w:t>
      </w:r>
      <w:r w:rsidR="00790618" w:rsidRPr="00790618">
        <w:rPr>
          <w:rFonts w:ascii="Times New Roman" w:hAnsi="Times New Roman" w:cs="Times New Roman"/>
          <w:b/>
          <w:i/>
          <w:sz w:val="24"/>
          <w:szCs w:val="24"/>
        </w:rPr>
        <w:t xml:space="preserve">Zorganizowanie i przeprowadzenie certyfikowanych kursów: sprzedawcy </w:t>
      </w:r>
      <w:r w:rsidR="00790618" w:rsidRPr="00790618">
        <w:rPr>
          <w:rFonts w:ascii="Times New Roman" w:hAnsi="Times New Roman" w:cs="Times New Roman"/>
          <w:b/>
          <w:i/>
          <w:sz w:val="24"/>
          <w:szCs w:val="24"/>
        </w:rPr>
        <w:br/>
        <w:t xml:space="preserve">z modułem obsługi kas fiskalnych i terminali kart płatniczych </w:t>
      </w:r>
      <w:r w:rsidR="00790618" w:rsidRPr="00790618">
        <w:rPr>
          <w:rFonts w:ascii="Times New Roman" w:hAnsi="Times New Roman" w:cs="Times New Roman"/>
          <w:b/>
          <w:i/>
          <w:sz w:val="24"/>
          <w:szCs w:val="24"/>
        </w:rPr>
        <w:br/>
        <w:t>oraz obsługi kas fiskalnych i terminali kart płatniczych</w:t>
      </w: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2196"/>
        <w:gridCol w:w="1373"/>
        <w:gridCol w:w="1373"/>
        <w:gridCol w:w="2334"/>
        <w:gridCol w:w="1096"/>
      </w:tblGrid>
      <w:tr w:rsidR="00943EB6" w:rsidRPr="00401394" w:rsidTr="00740A2F">
        <w:trPr>
          <w:cantSplit/>
          <w:trHeight w:val="86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EB6" w:rsidRPr="00401394" w:rsidRDefault="00943EB6" w:rsidP="00740A2F">
            <w:pPr>
              <w:spacing w:after="0" w:line="240" w:lineRule="auto"/>
              <w:ind w:left="34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01394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B6" w:rsidRPr="00401394" w:rsidRDefault="00943EB6" w:rsidP="00740A2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3EB6" w:rsidRPr="00401394" w:rsidRDefault="00943EB6" w:rsidP="00740A2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394">
              <w:rPr>
                <w:rFonts w:ascii="Times New Roman" w:hAnsi="Times New Roman"/>
                <w:sz w:val="18"/>
                <w:szCs w:val="18"/>
              </w:rPr>
              <w:t>Przedmiot usługi *</w:t>
            </w:r>
          </w:p>
          <w:p w:rsidR="00943EB6" w:rsidRPr="00401394" w:rsidRDefault="00943EB6" w:rsidP="00740A2F">
            <w:pPr>
              <w:spacing w:after="0" w:line="240" w:lineRule="auto"/>
              <w:ind w:left="-108" w:right="-109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EB6" w:rsidRPr="00401394" w:rsidRDefault="00943EB6" w:rsidP="00740A2F">
            <w:pPr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394">
              <w:rPr>
                <w:rFonts w:ascii="Times New Roman" w:hAnsi="Times New Roman"/>
                <w:sz w:val="18"/>
                <w:szCs w:val="18"/>
              </w:rPr>
              <w:t>Wartość usługi*</w:t>
            </w:r>
            <w:r w:rsidR="006402C5">
              <w:rPr>
                <w:rFonts w:ascii="Times New Roman" w:hAnsi="Times New Roman"/>
                <w:sz w:val="18"/>
                <w:szCs w:val="18"/>
              </w:rPr>
              <w:t>*</w:t>
            </w:r>
          </w:p>
          <w:p w:rsidR="00943EB6" w:rsidRPr="00401394" w:rsidRDefault="00943EB6" w:rsidP="00740A2F">
            <w:pPr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394">
              <w:rPr>
                <w:rFonts w:ascii="Times New Roman" w:hAnsi="Times New Roman"/>
                <w:sz w:val="18"/>
                <w:szCs w:val="18"/>
              </w:rPr>
              <w:t>(zł brutto)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EB6" w:rsidRPr="00401394" w:rsidRDefault="00943EB6" w:rsidP="00740A2F">
            <w:pPr>
              <w:spacing w:after="0" w:line="240" w:lineRule="auto"/>
              <w:ind w:left="3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394">
              <w:rPr>
                <w:rFonts w:ascii="Times New Roman" w:hAnsi="Times New Roman"/>
                <w:sz w:val="18"/>
                <w:szCs w:val="18"/>
              </w:rPr>
              <w:t>Data wykonania usługi</w:t>
            </w:r>
          </w:p>
          <w:p w:rsidR="00943EB6" w:rsidRPr="00401394" w:rsidRDefault="00943EB6" w:rsidP="00740A2F">
            <w:pPr>
              <w:spacing w:after="0" w:line="240" w:lineRule="auto"/>
              <w:ind w:left="3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394">
              <w:rPr>
                <w:rFonts w:ascii="Times New Roman" w:hAnsi="Times New Roman"/>
                <w:sz w:val="18"/>
                <w:szCs w:val="18"/>
              </w:rPr>
              <w:t xml:space="preserve">(od </w:t>
            </w:r>
            <w:proofErr w:type="spellStart"/>
            <w:r w:rsidRPr="00401394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401394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401394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</w:p>
          <w:p w:rsidR="00943EB6" w:rsidRPr="00401394" w:rsidRDefault="00943EB6" w:rsidP="00740A2F">
            <w:pPr>
              <w:spacing w:after="0" w:line="240" w:lineRule="auto"/>
              <w:ind w:left="3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394">
              <w:rPr>
                <w:rFonts w:ascii="Times New Roman" w:hAnsi="Times New Roman"/>
                <w:sz w:val="18"/>
                <w:szCs w:val="18"/>
              </w:rPr>
              <w:t xml:space="preserve">do </w:t>
            </w:r>
            <w:proofErr w:type="spellStart"/>
            <w:r w:rsidRPr="00401394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401394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401394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  <w:r w:rsidRPr="0040139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EB6" w:rsidRPr="00401394" w:rsidRDefault="00943EB6" w:rsidP="00740A2F">
            <w:pPr>
              <w:spacing w:after="0" w:line="240" w:lineRule="auto"/>
              <w:ind w:left="76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394">
              <w:rPr>
                <w:rFonts w:ascii="Times New Roman" w:hAnsi="Times New Roman"/>
                <w:sz w:val="18"/>
                <w:szCs w:val="18"/>
              </w:rPr>
              <w:t xml:space="preserve">Nazwa podmiotu </w:t>
            </w:r>
            <w:r w:rsidRPr="00401394">
              <w:rPr>
                <w:rFonts w:ascii="Times New Roman" w:hAnsi="Times New Roman"/>
                <w:sz w:val="18"/>
                <w:szCs w:val="18"/>
              </w:rPr>
              <w:br/>
              <w:t>na rzecz, którego wykonano usługę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EB6" w:rsidRPr="00401394" w:rsidRDefault="00943EB6" w:rsidP="00740A2F">
            <w:pPr>
              <w:spacing w:after="0" w:line="240" w:lineRule="auto"/>
              <w:ind w:left="31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394">
              <w:rPr>
                <w:rFonts w:ascii="Times New Roman" w:hAnsi="Times New Roman"/>
                <w:sz w:val="18"/>
                <w:szCs w:val="18"/>
              </w:rPr>
              <w:t xml:space="preserve">Dowód, czy usługa została wykonana  należycie </w:t>
            </w:r>
            <w:r w:rsidRPr="00401394">
              <w:rPr>
                <w:rFonts w:ascii="Times New Roman" w:hAnsi="Times New Roman"/>
                <w:sz w:val="18"/>
                <w:szCs w:val="18"/>
              </w:rPr>
              <w:br/>
              <w:t>(nr dowodu</w:t>
            </w:r>
            <w:r w:rsidRPr="00401394">
              <w:rPr>
                <w:rFonts w:ascii="Times New Roman" w:hAnsi="Times New Roman"/>
                <w:sz w:val="18"/>
                <w:szCs w:val="18"/>
              </w:rPr>
              <w:br/>
              <w:t>lub strona oferty) *</w:t>
            </w:r>
            <w:r w:rsidR="006402C5">
              <w:rPr>
                <w:rFonts w:ascii="Times New Roman" w:hAnsi="Times New Roman"/>
                <w:sz w:val="18"/>
                <w:szCs w:val="18"/>
              </w:rPr>
              <w:t>*</w:t>
            </w:r>
            <w:r w:rsidRPr="0040139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943EB6" w:rsidRPr="00401394" w:rsidTr="00740A2F">
        <w:trPr>
          <w:trHeight w:val="454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B6" w:rsidRPr="00401394" w:rsidRDefault="00943EB6" w:rsidP="00740A2F">
            <w:pPr>
              <w:tabs>
                <w:tab w:val="left" w:pos="6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b/>
                <w:i/>
                <w:sz w:val="14"/>
                <w:szCs w:val="18"/>
              </w:rPr>
            </w:pPr>
            <w:r w:rsidRPr="00401394">
              <w:rPr>
                <w:rFonts w:ascii="Times New Roman" w:hAnsi="Times New Roman"/>
                <w:b/>
                <w:i/>
                <w:sz w:val="14"/>
                <w:szCs w:val="18"/>
              </w:rPr>
              <w:t>1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B6" w:rsidRPr="00401394" w:rsidRDefault="00943EB6" w:rsidP="00740A2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14"/>
                <w:szCs w:val="18"/>
              </w:rPr>
            </w:pPr>
            <w:r w:rsidRPr="00401394">
              <w:rPr>
                <w:rFonts w:ascii="Times New Roman" w:hAnsi="Times New Roman"/>
                <w:b/>
                <w:i/>
                <w:sz w:val="14"/>
                <w:szCs w:val="18"/>
              </w:rPr>
              <w:t>2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B6" w:rsidRPr="00401394" w:rsidRDefault="00943EB6" w:rsidP="00740A2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14"/>
                <w:szCs w:val="18"/>
              </w:rPr>
            </w:pPr>
            <w:r w:rsidRPr="00401394">
              <w:rPr>
                <w:rFonts w:ascii="Times New Roman" w:hAnsi="Times New Roman"/>
                <w:b/>
                <w:i/>
                <w:sz w:val="14"/>
                <w:szCs w:val="18"/>
              </w:rPr>
              <w:t>3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B6" w:rsidRPr="00401394" w:rsidRDefault="00943EB6" w:rsidP="00740A2F">
            <w:pPr>
              <w:spacing w:after="0" w:line="240" w:lineRule="auto"/>
              <w:ind w:left="66" w:firstLine="0"/>
              <w:jc w:val="center"/>
              <w:rPr>
                <w:rFonts w:ascii="Times New Roman" w:hAnsi="Times New Roman"/>
                <w:b/>
                <w:i/>
                <w:sz w:val="14"/>
                <w:szCs w:val="18"/>
              </w:rPr>
            </w:pPr>
            <w:r w:rsidRPr="00401394">
              <w:rPr>
                <w:rFonts w:ascii="Times New Roman" w:hAnsi="Times New Roman"/>
                <w:b/>
                <w:i/>
                <w:sz w:val="14"/>
                <w:szCs w:val="18"/>
              </w:rPr>
              <w:t>4</w:t>
            </w:r>
          </w:p>
        </w:tc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B6" w:rsidRPr="00401394" w:rsidRDefault="00943EB6" w:rsidP="00740A2F">
            <w:pPr>
              <w:spacing w:after="0" w:line="240" w:lineRule="auto"/>
              <w:ind w:left="76" w:firstLine="0"/>
              <w:jc w:val="center"/>
              <w:rPr>
                <w:rFonts w:ascii="Times New Roman" w:hAnsi="Times New Roman"/>
                <w:b/>
                <w:i/>
                <w:sz w:val="14"/>
                <w:szCs w:val="18"/>
              </w:rPr>
            </w:pPr>
            <w:r w:rsidRPr="00401394">
              <w:rPr>
                <w:rFonts w:ascii="Times New Roman" w:hAnsi="Times New Roman"/>
                <w:b/>
                <w:i/>
                <w:sz w:val="14"/>
                <w:szCs w:val="18"/>
              </w:rPr>
              <w:t>5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B6" w:rsidRPr="00401394" w:rsidRDefault="00943EB6" w:rsidP="00740A2F">
            <w:pPr>
              <w:spacing w:after="0" w:line="240" w:lineRule="auto"/>
              <w:ind w:left="94" w:firstLine="0"/>
              <w:jc w:val="center"/>
              <w:rPr>
                <w:rFonts w:ascii="Times New Roman" w:hAnsi="Times New Roman"/>
                <w:b/>
                <w:i/>
                <w:sz w:val="14"/>
                <w:szCs w:val="18"/>
              </w:rPr>
            </w:pPr>
            <w:r w:rsidRPr="00401394">
              <w:rPr>
                <w:rFonts w:ascii="Times New Roman" w:hAnsi="Times New Roman"/>
                <w:b/>
                <w:i/>
                <w:sz w:val="14"/>
                <w:szCs w:val="18"/>
              </w:rPr>
              <w:t>6</w:t>
            </w:r>
          </w:p>
        </w:tc>
      </w:tr>
      <w:tr w:rsidR="00943EB6" w:rsidRPr="00401394" w:rsidTr="00740A2F">
        <w:trPr>
          <w:trHeight w:val="411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EB6" w:rsidRPr="00401394" w:rsidRDefault="00943EB6" w:rsidP="00740A2F">
            <w:pPr>
              <w:tabs>
                <w:tab w:val="left" w:pos="66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394">
              <w:rPr>
                <w:rFonts w:ascii="Times New Roman" w:hAnsi="Times New Roman"/>
                <w:sz w:val="18"/>
                <w:szCs w:val="18"/>
              </w:rPr>
              <w:t xml:space="preserve">WYKAZ USŁUG  NA POTWIERDZENIE SPEŁNIANIA WARUNKU UDZIAŁU W POSTĘPOWANIU </w:t>
            </w:r>
            <w:r w:rsidRPr="00401394">
              <w:rPr>
                <w:rFonts w:ascii="Times New Roman" w:hAnsi="Times New Roman"/>
                <w:sz w:val="18"/>
                <w:szCs w:val="18"/>
              </w:rPr>
              <w:br/>
              <w:t>(warunek opisany szczegółowo w cz. V ust. 1 pkt 3 IWZ)</w:t>
            </w:r>
          </w:p>
        </w:tc>
      </w:tr>
      <w:tr w:rsidR="00943EB6" w:rsidRPr="00401394" w:rsidTr="00740A2F">
        <w:trPr>
          <w:trHeight w:val="2222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6" w:rsidRPr="00401394" w:rsidRDefault="00943EB6" w:rsidP="00740A2F">
            <w:pPr>
              <w:spacing w:after="0" w:line="240" w:lineRule="auto"/>
              <w:ind w:left="3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43EB6" w:rsidRPr="00401394" w:rsidRDefault="00943EB6" w:rsidP="00740A2F">
            <w:p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394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943EB6" w:rsidRPr="00401394" w:rsidRDefault="00943EB6" w:rsidP="00740A2F">
            <w:p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3EB6" w:rsidRPr="00401394" w:rsidRDefault="00943EB6" w:rsidP="00740A2F">
            <w:p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3EB6" w:rsidRPr="00401394" w:rsidRDefault="00943EB6" w:rsidP="00740A2F">
            <w:p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394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943EB6" w:rsidRPr="00401394" w:rsidRDefault="00943EB6" w:rsidP="00740A2F">
            <w:p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3EB6" w:rsidRPr="00401394" w:rsidRDefault="00943EB6" w:rsidP="00740A2F">
            <w:p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3EB6" w:rsidRPr="00401394" w:rsidRDefault="00943EB6" w:rsidP="00740A2F">
            <w:p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394">
              <w:rPr>
                <w:rFonts w:ascii="Times New Roman" w:hAnsi="Times New Roman"/>
                <w:sz w:val="20"/>
                <w:szCs w:val="20"/>
              </w:rPr>
              <w:t>(..)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6" w:rsidRPr="00401394" w:rsidRDefault="00943EB6" w:rsidP="00740A2F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43EB6" w:rsidRPr="00401394" w:rsidRDefault="00943EB6" w:rsidP="00740A2F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43EB6" w:rsidRPr="00401394" w:rsidRDefault="00943EB6" w:rsidP="00740A2F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43EB6" w:rsidRPr="00401394" w:rsidRDefault="00943EB6" w:rsidP="00740A2F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6" w:rsidRPr="00401394" w:rsidRDefault="00943EB6" w:rsidP="00AF645C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B6" w:rsidRPr="00401394" w:rsidRDefault="00943EB6" w:rsidP="00AF645C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6" w:rsidRPr="00401394" w:rsidRDefault="00943EB6" w:rsidP="00AF645C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B6" w:rsidRPr="00401394" w:rsidRDefault="00943EB6" w:rsidP="00AF645C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3EB6" w:rsidRPr="00401394" w:rsidRDefault="00943EB6" w:rsidP="00AF645C">
      <w:pPr>
        <w:tabs>
          <w:tab w:val="num" w:pos="330"/>
        </w:tabs>
        <w:spacing w:after="0" w:line="240" w:lineRule="auto"/>
        <w:ind w:left="329" w:hanging="329"/>
        <w:rPr>
          <w:rFonts w:ascii="Times New Roman" w:hAnsi="Times New Roman"/>
          <w:sz w:val="20"/>
          <w:szCs w:val="20"/>
        </w:rPr>
      </w:pPr>
    </w:p>
    <w:p w:rsidR="00943EB6" w:rsidRPr="00401394" w:rsidRDefault="00943EB6" w:rsidP="00AF645C">
      <w:pPr>
        <w:tabs>
          <w:tab w:val="num" w:pos="330"/>
        </w:tabs>
        <w:spacing w:after="0" w:line="240" w:lineRule="auto"/>
        <w:ind w:left="329" w:hanging="329"/>
        <w:rPr>
          <w:rFonts w:ascii="Times New Roman" w:hAnsi="Times New Roman"/>
          <w:b/>
          <w:sz w:val="20"/>
          <w:szCs w:val="20"/>
          <w:u w:val="single"/>
        </w:rPr>
      </w:pPr>
      <w:r w:rsidRPr="00401394">
        <w:rPr>
          <w:rFonts w:ascii="Times New Roman" w:hAnsi="Times New Roman"/>
          <w:b/>
          <w:sz w:val="20"/>
          <w:szCs w:val="20"/>
          <w:u w:val="single"/>
        </w:rPr>
        <w:t>UWAGA:</w:t>
      </w:r>
    </w:p>
    <w:p w:rsidR="00943EB6" w:rsidRDefault="00943EB6" w:rsidP="006402C5">
      <w:pPr>
        <w:pStyle w:val="Bezodstpw"/>
        <w:tabs>
          <w:tab w:val="num" w:pos="-1650"/>
        </w:tabs>
        <w:spacing w:after="60"/>
        <w:ind w:left="567" w:right="0"/>
        <w:rPr>
          <w:sz w:val="20"/>
          <w:szCs w:val="20"/>
        </w:rPr>
      </w:pPr>
      <w:r w:rsidRPr="00401394">
        <w:rPr>
          <w:sz w:val="20"/>
          <w:szCs w:val="20"/>
        </w:rPr>
        <w:t xml:space="preserve">* w celu dokonania właściwej oceny przedstawione dokumentów wymaga się dokonania opisu przedmiotu usługi w sposób umożliwiający sprawdzenie czy przedmiot zrealizowanej usługi potwierdza spełnianie warunku udziału w niniejszym postępowaniu, tj. czy wykonane usługi odbyły się w zakresie określonym w </w:t>
      </w:r>
      <w:r w:rsidRPr="00401394">
        <w:rPr>
          <w:b/>
          <w:sz w:val="20"/>
          <w:szCs w:val="20"/>
        </w:rPr>
        <w:t>cz. V ust. 1 pkt 3</w:t>
      </w:r>
      <w:r w:rsidR="00170002">
        <w:rPr>
          <w:b/>
          <w:sz w:val="20"/>
          <w:szCs w:val="20"/>
        </w:rPr>
        <w:t xml:space="preserve"> </w:t>
      </w:r>
      <w:r w:rsidRPr="00401394">
        <w:rPr>
          <w:sz w:val="20"/>
          <w:szCs w:val="20"/>
        </w:rPr>
        <w:t>IWZ</w:t>
      </w:r>
      <w:r w:rsidR="00170002">
        <w:rPr>
          <w:sz w:val="20"/>
          <w:szCs w:val="20"/>
        </w:rPr>
        <w:t>.</w:t>
      </w:r>
    </w:p>
    <w:p w:rsidR="001F0178" w:rsidRPr="006402C5" w:rsidRDefault="006402C5" w:rsidP="006402C5">
      <w:pPr>
        <w:pStyle w:val="Bezodstpw"/>
        <w:tabs>
          <w:tab w:val="num" w:pos="-1650"/>
        </w:tabs>
        <w:spacing w:after="60"/>
        <w:ind w:left="567" w:right="0"/>
        <w:rPr>
          <w:sz w:val="22"/>
          <w:szCs w:val="20"/>
        </w:rPr>
      </w:pPr>
      <w:r>
        <w:rPr>
          <w:sz w:val="20"/>
          <w:szCs w:val="20"/>
        </w:rPr>
        <w:t xml:space="preserve">** </w:t>
      </w:r>
      <w:r w:rsidRPr="006402C5">
        <w:rPr>
          <w:rFonts w:eastAsia="Calibri"/>
          <w:sz w:val="20"/>
          <w:szCs w:val="18"/>
          <w:lang w:eastAsia="en-US"/>
        </w:rPr>
        <w:t>dla zamówień zrealizowanych w innej walucie niż PLN, Wykonawca winien dokonać przeliczenia wartości zgodnie ze średnim kursem NBP z dnia zawarcia umowy. W przypadku braku średniego kursu NBP z dnia zawarcia umowy należy dokonać przeliczenia podanych kwot z waluty obcej na ich równowartość w PLN po średnim kursie NBP ostatnio obowiązującym przed dniem zawarcia umowy z podaniem daty kursu.</w:t>
      </w:r>
    </w:p>
    <w:p w:rsidR="00943EB6" w:rsidRPr="00401394" w:rsidRDefault="00943EB6" w:rsidP="006402C5">
      <w:pPr>
        <w:spacing w:after="0"/>
        <w:ind w:left="567" w:right="0" w:firstLine="0"/>
        <w:rPr>
          <w:rFonts w:ascii="Times New Roman" w:hAnsi="Times New Roman"/>
          <w:sz w:val="20"/>
          <w:szCs w:val="20"/>
        </w:rPr>
      </w:pPr>
      <w:r w:rsidRPr="00401394">
        <w:rPr>
          <w:rFonts w:ascii="Times New Roman" w:hAnsi="Times New Roman"/>
          <w:sz w:val="20"/>
          <w:szCs w:val="20"/>
        </w:rPr>
        <w:t>**</w:t>
      </w:r>
      <w:r w:rsidR="006402C5">
        <w:rPr>
          <w:rFonts w:ascii="Times New Roman" w:hAnsi="Times New Roman"/>
          <w:sz w:val="20"/>
          <w:szCs w:val="20"/>
        </w:rPr>
        <w:t>*</w:t>
      </w:r>
      <w:r w:rsidRPr="00401394">
        <w:rPr>
          <w:rFonts w:ascii="Times New Roman" w:hAnsi="Times New Roman"/>
          <w:sz w:val="20"/>
          <w:szCs w:val="20"/>
        </w:rPr>
        <w:t xml:space="preserve"> dowodami, o których mowa, są </w:t>
      </w:r>
      <w:r w:rsidRPr="00401394">
        <w:rPr>
          <w:rFonts w:ascii="Times New Roman" w:hAnsi="Times New Roman"/>
          <w:sz w:val="20"/>
          <w:szCs w:val="20"/>
          <w:u w:val="single"/>
        </w:rPr>
        <w:t xml:space="preserve">poświadczenia potwierdzające należyte wykonanie usług wystawione </w:t>
      </w:r>
      <w:r w:rsidRPr="00401394">
        <w:rPr>
          <w:rFonts w:ascii="Times New Roman" w:hAnsi="Times New Roman"/>
          <w:sz w:val="20"/>
          <w:szCs w:val="20"/>
          <w:u w:val="single"/>
        </w:rPr>
        <w:br/>
        <w:t xml:space="preserve">przez podmiot zlecający </w:t>
      </w:r>
      <w:r w:rsidRPr="00401394">
        <w:rPr>
          <w:rFonts w:ascii="Times New Roman" w:hAnsi="Times New Roman"/>
          <w:b/>
          <w:sz w:val="20"/>
          <w:szCs w:val="20"/>
        </w:rPr>
        <w:t xml:space="preserve">lub </w:t>
      </w:r>
      <w:r w:rsidRPr="00401394">
        <w:rPr>
          <w:rFonts w:ascii="Times New Roman" w:hAnsi="Times New Roman"/>
          <w:sz w:val="20"/>
          <w:szCs w:val="20"/>
        </w:rPr>
        <w:t>inne dokumenty, z których wynikać będzie zakres i należyte wykonanie usługi, poświadczone przez podmiot zlecający.</w:t>
      </w:r>
    </w:p>
    <w:p w:rsidR="00943EB6" w:rsidRPr="00401394" w:rsidRDefault="00943EB6" w:rsidP="004B7584">
      <w:pPr>
        <w:tabs>
          <w:tab w:val="num" w:pos="-1650"/>
        </w:tabs>
        <w:ind w:left="567" w:right="-2" w:firstLine="0"/>
        <w:rPr>
          <w:rFonts w:ascii="Times New Roman" w:hAnsi="Times New Roman"/>
          <w:sz w:val="20"/>
          <w:szCs w:val="20"/>
          <w:u w:val="single"/>
        </w:rPr>
      </w:pPr>
      <w:r w:rsidRPr="00401394">
        <w:rPr>
          <w:rFonts w:ascii="Times New Roman" w:hAnsi="Times New Roman"/>
          <w:sz w:val="20"/>
          <w:szCs w:val="20"/>
          <w:u w:val="single"/>
        </w:rPr>
        <w:t>W załąc</w:t>
      </w:r>
      <w:r w:rsidR="001F0178" w:rsidRPr="00401394">
        <w:rPr>
          <w:rFonts w:ascii="Times New Roman" w:hAnsi="Times New Roman"/>
          <w:sz w:val="20"/>
          <w:szCs w:val="20"/>
          <w:u w:val="single"/>
        </w:rPr>
        <w:t>zeniu przedkładam dowód/dowody</w:t>
      </w:r>
      <w:r w:rsidRPr="00401394">
        <w:rPr>
          <w:rFonts w:ascii="Times New Roman" w:hAnsi="Times New Roman"/>
          <w:sz w:val="20"/>
          <w:szCs w:val="20"/>
          <w:u w:val="single"/>
        </w:rPr>
        <w:t>*</w:t>
      </w:r>
      <w:r w:rsidR="006402C5">
        <w:rPr>
          <w:rFonts w:ascii="Times New Roman" w:hAnsi="Times New Roman"/>
          <w:sz w:val="20"/>
          <w:szCs w:val="20"/>
          <w:u w:val="single"/>
        </w:rPr>
        <w:t>*</w:t>
      </w:r>
      <w:r w:rsidRPr="00401394">
        <w:rPr>
          <w:rFonts w:ascii="Times New Roman" w:hAnsi="Times New Roman"/>
          <w:sz w:val="20"/>
          <w:szCs w:val="20"/>
          <w:u w:val="single"/>
        </w:rPr>
        <w:t xml:space="preserve">*, określające że wskazane usługi zostały wykonane </w:t>
      </w:r>
      <w:r w:rsidRPr="00401394">
        <w:rPr>
          <w:rFonts w:ascii="Times New Roman" w:hAnsi="Times New Roman"/>
          <w:sz w:val="20"/>
          <w:szCs w:val="20"/>
          <w:u w:val="single"/>
        </w:rPr>
        <w:br/>
        <w:t xml:space="preserve">lub są wykonywane należycie. </w:t>
      </w:r>
    </w:p>
    <w:p w:rsidR="00943EB6" w:rsidRPr="00401394" w:rsidRDefault="00943EB6" w:rsidP="00BF786E">
      <w:pPr>
        <w:ind w:left="6050"/>
        <w:jc w:val="right"/>
        <w:rPr>
          <w:rFonts w:ascii="Times New Roman" w:hAnsi="Times New Roman"/>
          <w:sz w:val="20"/>
          <w:szCs w:val="20"/>
        </w:rPr>
      </w:pPr>
    </w:p>
    <w:p w:rsidR="00943EB6" w:rsidRPr="00401394" w:rsidRDefault="00943EB6" w:rsidP="00277F92">
      <w:pPr>
        <w:spacing w:after="0" w:line="240" w:lineRule="auto"/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401394">
        <w:rPr>
          <w:rFonts w:ascii="Times New Roman" w:hAnsi="Times New Roman"/>
          <w:sz w:val="20"/>
          <w:szCs w:val="20"/>
        </w:rPr>
        <w:t>….……………………………………………….</w:t>
      </w:r>
    </w:p>
    <w:p w:rsidR="00943EB6" w:rsidRPr="00401394" w:rsidRDefault="00943EB6" w:rsidP="00277F92">
      <w:pPr>
        <w:spacing w:after="0" w:line="240" w:lineRule="auto"/>
        <w:ind w:left="4180" w:hanging="220"/>
        <w:jc w:val="center"/>
        <w:rPr>
          <w:rFonts w:ascii="Times New Roman" w:hAnsi="Times New Roman"/>
          <w:i/>
          <w:sz w:val="20"/>
          <w:szCs w:val="20"/>
        </w:rPr>
      </w:pPr>
      <w:r w:rsidRPr="00401394">
        <w:rPr>
          <w:rFonts w:ascii="Times New Roman" w:hAnsi="Times New Roman"/>
          <w:i/>
          <w:sz w:val="20"/>
          <w:szCs w:val="20"/>
        </w:rPr>
        <w:t xml:space="preserve">      pieczęć i podpis Wykonawcy lub osoby/osób                                upoważniony</w:t>
      </w:r>
      <w:r w:rsidR="00316143">
        <w:rPr>
          <w:rFonts w:ascii="Times New Roman" w:hAnsi="Times New Roman"/>
          <w:i/>
          <w:sz w:val="20"/>
          <w:szCs w:val="20"/>
        </w:rPr>
        <w:t>ch do reprezentowania Wykonawcy</w:t>
      </w:r>
    </w:p>
    <w:p w:rsidR="00943EB6" w:rsidRPr="00401394" w:rsidRDefault="00943EB6">
      <w:pPr>
        <w:spacing w:after="0"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 w:rsidRPr="00401394">
        <w:rPr>
          <w:rFonts w:ascii="Times New Roman" w:hAnsi="Times New Roman"/>
          <w:sz w:val="20"/>
          <w:szCs w:val="20"/>
        </w:rPr>
        <w:br w:type="page"/>
      </w:r>
    </w:p>
    <w:p w:rsidR="00943EB6" w:rsidRPr="00401394" w:rsidRDefault="00943EB6" w:rsidP="004B758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01394">
        <w:rPr>
          <w:rFonts w:ascii="Times New Roman" w:hAnsi="Times New Roman"/>
          <w:sz w:val="20"/>
          <w:szCs w:val="20"/>
        </w:rPr>
        <w:lastRenderedPageBreak/>
        <w:t>Załącznik nr 3 do IWZ/</w:t>
      </w:r>
    </w:p>
    <w:p w:rsidR="00943EB6" w:rsidRPr="00401394" w:rsidRDefault="00943EB6" w:rsidP="00F46812">
      <w:pPr>
        <w:spacing w:after="0"/>
        <w:ind w:left="437"/>
        <w:jc w:val="right"/>
        <w:rPr>
          <w:rFonts w:ascii="Times New Roman" w:hAnsi="Times New Roman"/>
          <w:sz w:val="20"/>
          <w:szCs w:val="20"/>
        </w:rPr>
      </w:pPr>
      <w:r w:rsidRPr="00401394">
        <w:rPr>
          <w:rFonts w:ascii="Times New Roman" w:hAnsi="Times New Roman"/>
          <w:sz w:val="20"/>
          <w:szCs w:val="20"/>
        </w:rPr>
        <w:t>załącznik nr 3 do istotnych postanowień umo</w:t>
      </w:r>
      <w:r w:rsidR="00646327">
        <w:rPr>
          <w:rFonts w:ascii="Times New Roman" w:hAnsi="Times New Roman"/>
          <w:sz w:val="20"/>
          <w:szCs w:val="20"/>
        </w:rPr>
        <w:t>wnych/umowy</w:t>
      </w:r>
    </w:p>
    <w:p w:rsidR="00943EB6" w:rsidRPr="00401394" w:rsidRDefault="00943EB6" w:rsidP="0055375B">
      <w:pPr>
        <w:spacing w:after="0" w:line="240" w:lineRule="auto"/>
        <w:ind w:hanging="10"/>
        <w:rPr>
          <w:rFonts w:ascii="Times New Roman" w:hAnsi="Times New Roman"/>
          <w:sz w:val="20"/>
          <w:szCs w:val="20"/>
        </w:rPr>
      </w:pPr>
      <w:r w:rsidRPr="00401394">
        <w:rPr>
          <w:rFonts w:ascii="Times New Roman" w:hAnsi="Times New Roman"/>
          <w:sz w:val="20"/>
          <w:szCs w:val="20"/>
        </w:rPr>
        <w:t xml:space="preserve">.........................................                      </w:t>
      </w:r>
      <w:r w:rsidR="00F46812">
        <w:rPr>
          <w:rFonts w:ascii="Times New Roman" w:hAnsi="Times New Roman"/>
          <w:sz w:val="20"/>
          <w:szCs w:val="20"/>
        </w:rPr>
        <w:t xml:space="preserve">                        </w:t>
      </w:r>
      <w:r w:rsidRPr="00401394">
        <w:rPr>
          <w:rFonts w:ascii="Times New Roman" w:hAnsi="Times New Roman"/>
          <w:sz w:val="20"/>
          <w:szCs w:val="20"/>
        </w:rPr>
        <w:t xml:space="preserve">             </w:t>
      </w:r>
    </w:p>
    <w:p w:rsidR="00943EB6" w:rsidRPr="00401394" w:rsidRDefault="00316143" w:rsidP="0055375B">
      <w:pPr>
        <w:spacing w:after="0" w:line="240" w:lineRule="auto"/>
        <w:ind w:hanging="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</w:t>
      </w:r>
      <w:r w:rsidR="00943EB6" w:rsidRPr="00401394">
        <w:rPr>
          <w:rFonts w:ascii="Times New Roman" w:hAnsi="Times New Roman"/>
          <w:sz w:val="20"/>
          <w:szCs w:val="20"/>
        </w:rPr>
        <w:t>pieczątka Wykonawcy</w:t>
      </w:r>
      <w:r>
        <w:rPr>
          <w:rFonts w:ascii="Times New Roman" w:hAnsi="Times New Roman"/>
          <w:sz w:val="20"/>
          <w:szCs w:val="20"/>
        </w:rPr>
        <w:t>)</w:t>
      </w:r>
    </w:p>
    <w:p w:rsidR="00943EB6" w:rsidRPr="00401394" w:rsidRDefault="00943EB6" w:rsidP="0055375B">
      <w:pPr>
        <w:spacing w:after="0" w:line="240" w:lineRule="auto"/>
        <w:ind w:hanging="10"/>
        <w:rPr>
          <w:rFonts w:ascii="Times New Roman" w:hAnsi="Times New Roman"/>
          <w:sz w:val="20"/>
          <w:szCs w:val="20"/>
        </w:rPr>
      </w:pPr>
    </w:p>
    <w:p w:rsidR="00943EB6" w:rsidRPr="00401394" w:rsidRDefault="00943EB6" w:rsidP="00316143">
      <w:pPr>
        <w:spacing w:after="120" w:line="240" w:lineRule="auto"/>
        <w:ind w:left="142" w:hanging="10"/>
        <w:rPr>
          <w:rFonts w:ascii="Times New Roman" w:hAnsi="Times New Roman"/>
          <w:sz w:val="20"/>
          <w:szCs w:val="20"/>
        </w:rPr>
      </w:pPr>
      <w:r w:rsidRPr="00401394">
        <w:rPr>
          <w:rFonts w:ascii="Times New Roman" w:hAnsi="Times New Roman"/>
          <w:sz w:val="20"/>
          <w:szCs w:val="20"/>
        </w:rPr>
        <w:t>Nazwa Wykonawcy: ....................................................................................................................</w:t>
      </w:r>
    </w:p>
    <w:p w:rsidR="00943EB6" w:rsidRPr="00401394" w:rsidRDefault="00943EB6" w:rsidP="00F46812">
      <w:pPr>
        <w:spacing w:after="60" w:line="240" w:lineRule="auto"/>
        <w:ind w:left="141" w:hanging="11"/>
        <w:rPr>
          <w:rFonts w:ascii="Times New Roman" w:hAnsi="Times New Roman"/>
          <w:sz w:val="20"/>
          <w:szCs w:val="20"/>
        </w:rPr>
      </w:pPr>
      <w:r w:rsidRPr="00401394">
        <w:rPr>
          <w:rFonts w:ascii="Times New Roman" w:hAnsi="Times New Roman"/>
          <w:sz w:val="20"/>
          <w:szCs w:val="20"/>
        </w:rPr>
        <w:t>Adres Wykonawcy: ......................................................................................</w:t>
      </w:r>
      <w:r w:rsidR="00F46812">
        <w:rPr>
          <w:rFonts w:ascii="Times New Roman" w:hAnsi="Times New Roman"/>
          <w:sz w:val="20"/>
          <w:szCs w:val="20"/>
        </w:rPr>
        <w:t>...............................</w:t>
      </w:r>
    </w:p>
    <w:p w:rsidR="00943EB6" w:rsidRPr="00401394" w:rsidRDefault="00943EB6" w:rsidP="00646327">
      <w:pPr>
        <w:pStyle w:val="Bezodstpw"/>
        <w:ind w:left="0"/>
        <w:jc w:val="center"/>
        <w:rPr>
          <w:b/>
          <w:i/>
          <w:sz w:val="20"/>
          <w:szCs w:val="20"/>
        </w:rPr>
      </w:pPr>
      <w:r w:rsidRPr="00401394">
        <w:rPr>
          <w:b/>
          <w:sz w:val="20"/>
          <w:szCs w:val="20"/>
        </w:rPr>
        <w:t>WYKAZ OSÓB SKIEROWANYCH DO REALIZACJI ZAMÓWIENIA</w:t>
      </w:r>
      <w:r w:rsidR="00053A07">
        <w:rPr>
          <w:b/>
          <w:sz w:val="20"/>
          <w:szCs w:val="20"/>
        </w:rPr>
        <w:t>*</w:t>
      </w:r>
    </w:p>
    <w:p w:rsidR="00943EB6" w:rsidRPr="00401394" w:rsidRDefault="00943EB6" w:rsidP="00646327">
      <w:pPr>
        <w:spacing w:after="0" w:line="240" w:lineRule="auto"/>
        <w:ind w:left="0" w:right="-2" w:firstLine="0"/>
        <w:jc w:val="center"/>
        <w:rPr>
          <w:rFonts w:ascii="Times New Roman" w:hAnsi="Times New Roman"/>
          <w:bCs/>
          <w:sz w:val="20"/>
          <w:szCs w:val="20"/>
          <w:u w:val="single"/>
        </w:rPr>
      </w:pPr>
      <w:r w:rsidRPr="00401394">
        <w:rPr>
          <w:rFonts w:ascii="Times New Roman" w:hAnsi="Times New Roman"/>
          <w:bCs/>
          <w:sz w:val="20"/>
          <w:szCs w:val="20"/>
          <w:u w:val="single"/>
        </w:rPr>
        <w:t>dotyczący postępowania o wartości poniżej 750 000 EURO</w:t>
      </w:r>
    </w:p>
    <w:p w:rsidR="00943EB6" w:rsidRPr="00401394" w:rsidRDefault="00943EB6" w:rsidP="00F46812">
      <w:pPr>
        <w:spacing w:after="60" w:line="240" w:lineRule="auto"/>
        <w:ind w:left="0" w:firstLine="0"/>
        <w:jc w:val="center"/>
        <w:rPr>
          <w:rFonts w:ascii="Times New Roman" w:hAnsi="Times New Roman"/>
          <w:bCs/>
          <w:i/>
          <w:sz w:val="20"/>
          <w:szCs w:val="20"/>
          <w:u w:val="single"/>
        </w:rPr>
      </w:pPr>
      <w:r w:rsidRPr="00401394">
        <w:rPr>
          <w:rFonts w:ascii="Times New Roman" w:hAnsi="Times New Roman"/>
          <w:bCs/>
          <w:i/>
          <w:sz w:val="20"/>
          <w:szCs w:val="20"/>
          <w:u w:val="single"/>
        </w:rPr>
        <w:t>w formie konkursu ofert</w:t>
      </w:r>
    </w:p>
    <w:p w:rsidR="00943EB6" w:rsidRPr="00401394" w:rsidRDefault="00943EB6" w:rsidP="00646327">
      <w:pPr>
        <w:pStyle w:val="Akapitzlist"/>
        <w:spacing w:after="6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1394">
        <w:rPr>
          <w:rFonts w:ascii="Times New Roman" w:hAnsi="Times New Roman" w:cs="Times New Roman"/>
          <w:sz w:val="24"/>
          <w:szCs w:val="24"/>
        </w:rPr>
        <w:t xml:space="preserve">pn.: </w:t>
      </w:r>
      <w:r w:rsidR="00646327" w:rsidRPr="00790618">
        <w:rPr>
          <w:rFonts w:ascii="Times New Roman" w:hAnsi="Times New Roman" w:cs="Times New Roman"/>
          <w:b/>
          <w:i/>
          <w:sz w:val="24"/>
          <w:szCs w:val="24"/>
        </w:rPr>
        <w:t xml:space="preserve">Zorganizowanie i przeprowadzenie certyfikowanych kursów: sprzedawcy </w:t>
      </w:r>
      <w:r w:rsidR="00646327" w:rsidRPr="00790618">
        <w:rPr>
          <w:rFonts w:ascii="Times New Roman" w:hAnsi="Times New Roman" w:cs="Times New Roman"/>
          <w:b/>
          <w:i/>
          <w:sz w:val="24"/>
          <w:szCs w:val="24"/>
        </w:rPr>
        <w:br/>
        <w:t xml:space="preserve">z modułem obsługi kas fiskalnych i terminali kart płatniczych </w:t>
      </w:r>
      <w:r w:rsidR="00646327" w:rsidRPr="00790618">
        <w:rPr>
          <w:rFonts w:ascii="Times New Roman" w:hAnsi="Times New Roman" w:cs="Times New Roman"/>
          <w:b/>
          <w:i/>
          <w:sz w:val="24"/>
          <w:szCs w:val="24"/>
        </w:rPr>
        <w:br/>
        <w:t>oraz obsługi kas fiskalnych i terminali kart płatniczych</w:t>
      </w: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276"/>
        <w:gridCol w:w="1843"/>
        <w:gridCol w:w="2268"/>
        <w:gridCol w:w="3685"/>
        <w:gridCol w:w="1282"/>
      </w:tblGrid>
      <w:tr w:rsidR="00547EB5" w:rsidRPr="00646327" w:rsidTr="006330EC">
        <w:trPr>
          <w:trHeight w:val="1060"/>
          <w:jc w:val="center"/>
        </w:trPr>
        <w:tc>
          <w:tcPr>
            <w:tcW w:w="562" w:type="dxa"/>
            <w:vMerge w:val="restart"/>
            <w:vAlign w:val="center"/>
          </w:tcPr>
          <w:p w:rsidR="00547EB5" w:rsidRPr="00646327" w:rsidRDefault="00547EB5" w:rsidP="00547EB5">
            <w:pPr>
              <w:spacing w:after="0" w:line="240" w:lineRule="auto"/>
              <w:ind w:left="0" w:right="0" w:firstLine="0"/>
              <w:rPr>
                <w:rFonts w:ascii="Times New Roman" w:hAnsi="Times New Roman"/>
                <w:b/>
                <w:spacing w:val="34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34"/>
                <w:sz w:val="16"/>
                <w:szCs w:val="16"/>
              </w:rPr>
              <w:t>Lp.</w:t>
            </w:r>
          </w:p>
        </w:tc>
        <w:tc>
          <w:tcPr>
            <w:tcW w:w="1276" w:type="dxa"/>
            <w:vMerge w:val="restart"/>
            <w:vAlign w:val="center"/>
          </w:tcPr>
          <w:p w:rsidR="00547EB5" w:rsidRPr="00646327" w:rsidRDefault="00547EB5" w:rsidP="00547EB5">
            <w:pPr>
              <w:spacing w:after="0" w:line="240" w:lineRule="auto"/>
              <w:ind w:left="72" w:right="0" w:firstLine="0"/>
              <w:jc w:val="center"/>
              <w:rPr>
                <w:rFonts w:ascii="Times New Roman" w:hAnsi="Times New Roman"/>
                <w:b/>
                <w:spacing w:val="34"/>
                <w:sz w:val="16"/>
                <w:szCs w:val="16"/>
              </w:rPr>
            </w:pPr>
            <w:r w:rsidRPr="00646327">
              <w:rPr>
                <w:rFonts w:ascii="Times New Roman" w:hAnsi="Times New Roman"/>
                <w:b/>
                <w:spacing w:val="34"/>
                <w:sz w:val="16"/>
                <w:szCs w:val="16"/>
              </w:rPr>
              <w:t xml:space="preserve">Nazwisko </w:t>
            </w:r>
            <w:r w:rsidRPr="00646327">
              <w:rPr>
                <w:rFonts w:ascii="Times New Roman" w:hAnsi="Times New Roman"/>
                <w:b/>
                <w:spacing w:val="34"/>
                <w:sz w:val="16"/>
                <w:szCs w:val="16"/>
              </w:rPr>
              <w:br/>
              <w:t>i imię</w:t>
            </w:r>
          </w:p>
          <w:p w:rsidR="00547EB5" w:rsidRPr="00646327" w:rsidRDefault="00547EB5" w:rsidP="00646327">
            <w:pPr>
              <w:spacing w:after="0" w:line="240" w:lineRule="auto"/>
              <w:ind w:left="0" w:right="0"/>
              <w:jc w:val="center"/>
              <w:rPr>
                <w:rFonts w:ascii="Times New Roman" w:hAnsi="Times New Roman"/>
                <w:b/>
                <w:spacing w:val="34"/>
                <w:sz w:val="16"/>
                <w:szCs w:val="16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547EB5" w:rsidRPr="00547EB5" w:rsidRDefault="00547EB5" w:rsidP="00646327">
            <w:pPr>
              <w:spacing w:after="0" w:line="240" w:lineRule="auto"/>
              <w:ind w:left="72" w:right="156" w:firstLine="0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547EB5">
              <w:rPr>
                <w:rFonts w:ascii="Times New Roman" w:hAnsi="Times New Roman"/>
                <w:b/>
                <w:sz w:val="20"/>
                <w:szCs w:val="16"/>
              </w:rPr>
              <w:t xml:space="preserve">OPIS KWALIFIKACJI NIEZBĘDNYCH </w:t>
            </w:r>
            <w:r>
              <w:rPr>
                <w:rFonts w:ascii="Times New Roman" w:hAnsi="Times New Roman"/>
                <w:b/>
                <w:sz w:val="20"/>
                <w:szCs w:val="16"/>
              </w:rPr>
              <w:br/>
            </w:r>
            <w:r w:rsidRPr="00547EB5">
              <w:rPr>
                <w:rFonts w:ascii="Times New Roman" w:hAnsi="Times New Roman"/>
                <w:b/>
                <w:sz w:val="20"/>
                <w:szCs w:val="16"/>
              </w:rPr>
              <w:t>DO WYKONANIA ZAMÓWIENIA</w:t>
            </w:r>
          </w:p>
          <w:p w:rsidR="00547EB5" w:rsidRPr="00646327" w:rsidRDefault="00547EB5" w:rsidP="00646327">
            <w:pPr>
              <w:spacing w:after="0" w:line="240" w:lineRule="auto"/>
              <w:ind w:left="72" w:right="156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7EB5">
              <w:rPr>
                <w:rFonts w:ascii="Times New Roman" w:hAnsi="Times New Roman"/>
                <w:b/>
                <w:sz w:val="20"/>
                <w:szCs w:val="16"/>
              </w:rPr>
              <w:t xml:space="preserve">(zgodnie z opisem warunku udziału w postępowaniu określonym </w:t>
            </w:r>
            <w:r>
              <w:rPr>
                <w:rFonts w:ascii="Times New Roman" w:hAnsi="Times New Roman"/>
                <w:b/>
                <w:sz w:val="20"/>
                <w:szCs w:val="16"/>
              </w:rPr>
              <w:br/>
            </w:r>
            <w:r w:rsidRPr="00547EB5">
              <w:rPr>
                <w:rFonts w:ascii="Times New Roman" w:hAnsi="Times New Roman"/>
                <w:b/>
                <w:sz w:val="20"/>
                <w:szCs w:val="16"/>
              </w:rPr>
              <w:t xml:space="preserve">w </w:t>
            </w:r>
            <w:proofErr w:type="spellStart"/>
            <w:r w:rsidRPr="00547EB5">
              <w:rPr>
                <w:rFonts w:ascii="Times New Roman" w:hAnsi="Times New Roman"/>
                <w:b/>
                <w:sz w:val="20"/>
                <w:szCs w:val="16"/>
              </w:rPr>
              <w:t>cz</w:t>
            </w:r>
            <w:proofErr w:type="spellEnd"/>
            <w:r w:rsidRPr="00547EB5">
              <w:rPr>
                <w:rFonts w:ascii="Times New Roman" w:hAnsi="Times New Roman"/>
                <w:b/>
                <w:sz w:val="20"/>
                <w:szCs w:val="16"/>
              </w:rPr>
              <w:t>, V ust. 1 pkt 4 IWZ)</w:t>
            </w:r>
          </w:p>
        </w:tc>
        <w:tc>
          <w:tcPr>
            <w:tcW w:w="1282" w:type="dxa"/>
            <w:vMerge w:val="restart"/>
            <w:vAlign w:val="center"/>
          </w:tcPr>
          <w:p w:rsidR="00547EB5" w:rsidRPr="00547EB5" w:rsidRDefault="00547EB5" w:rsidP="00E336CF">
            <w:pPr>
              <w:spacing w:after="0" w:line="240" w:lineRule="auto"/>
              <w:ind w:left="-70" w:right="156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7EB5">
              <w:rPr>
                <w:rFonts w:ascii="Times New Roman" w:hAnsi="Times New Roman"/>
                <w:b/>
                <w:sz w:val="16"/>
                <w:szCs w:val="16"/>
              </w:rPr>
              <w:t xml:space="preserve">Informacja </w:t>
            </w:r>
            <w:r w:rsidR="00E336CF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547EB5">
              <w:rPr>
                <w:rFonts w:ascii="Times New Roman" w:hAnsi="Times New Roman"/>
                <w:b/>
                <w:sz w:val="16"/>
                <w:szCs w:val="16"/>
              </w:rPr>
              <w:t xml:space="preserve">o podstawie </w:t>
            </w:r>
            <w:r w:rsidR="00E336CF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547EB5">
              <w:rPr>
                <w:rFonts w:ascii="Times New Roman" w:hAnsi="Times New Roman"/>
                <w:b/>
                <w:sz w:val="16"/>
                <w:szCs w:val="16"/>
              </w:rPr>
              <w:t>do dysponowania osobami</w:t>
            </w:r>
            <w:r w:rsidR="005A5F4F">
              <w:rPr>
                <w:rFonts w:ascii="Times New Roman" w:hAnsi="Times New Roman"/>
                <w:b/>
                <w:sz w:val="16"/>
                <w:szCs w:val="16"/>
              </w:rPr>
              <w:t xml:space="preserve"> **</w:t>
            </w:r>
          </w:p>
        </w:tc>
      </w:tr>
      <w:tr w:rsidR="00547EB5" w:rsidRPr="00646327" w:rsidTr="006330EC">
        <w:trPr>
          <w:trHeight w:val="423"/>
          <w:jc w:val="center"/>
        </w:trPr>
        <w:tc>
          <w:tcPr>
            <w:tcW w:w="562" w:type="dxa"/>
            <w:vMerge/>
            <w:vAlign w:val="center"/>
          </w:tcPr>
          <w:p w:rsidR="00547EB5" w:rsidRPr="00646327" w:rsidRDefault="00547EB5" w:rsidP="00646327">
            <w:pPr>
              <w:spacing w:after="0" w:line="240" w:lineRule="auto"/>
              <w:ind w:left="0" w:right="0"/>
              <w:jc w:val="center"/>
              <w:rPr>
                <w:rFonts w:ascii="Times New Roman" w:hAnsi="Times New Roman"/>
                <w:b/>
                <w:spacing w:val="34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47EB5" w:rsidRPr="00646327" w:rsidRDefault="00547EB5" w:rsidP="00646327">
            <w:pPr>
              <w:spacing w:after="0" w:line="240" w:lineRule="auto"/>
              <w:ind w:left="0" w:right="0"/>
              <w:jc w:val="center"/>
              <w:rPr>
                <w:rFonts w:ascii="Times New Roman" w:hAnsi="Times New Roman"/>
                <w:b/>
                <w:spacing w:val="34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47EB5" w:rsidRPr="00646327" w:rsidRDefault="00547EB5" w:rsidP="00646327">
            <w:pPr>
              <w:spacing w:after="0" w:line="240" w:lineRule="auto"/>
              <w:ind w:left="8" w:right="-70" w:firstLine="0"/>
              <w:jc w:val="center"/>
              <w:rPr>
                <w:rFonts w:ascii="Times New Roman" w:hAnsi="Times New Roman"/>
                <w:b/>
                <w:spacing w:val="34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34"/>
                <w:sz w:val="16"/>
                <w:szCs w:val="16"/>
              </w:rPr>
              <w:t>Posiadane wykształcenie</w:t>
            </w:r>
          </w:p>
        </w:tc>
        <w:tc>
          <w:tcPr>
            <w:tcW w:w="5953" w:type="dxa"/>
            <w:gridSpan w:val="2"/>
            <w:vAlign w:val="center"/>
          </w:tcPr>
          <w:p w:rsidR="00547EB5" w:rsidRPr="00646327" w:rsidRDefault="00547EB5" w:rsidP="00547EB5">
            <w:pPr>
              <w:spacing w:after="0" w:line="240" w:lineRule="auto"/>
              <w:ind w:left="72" w:right="156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34"/>
                <w:sz w:val="16"/>
                <w:szCs w:val="16"/>
              </w:rPr>
              <w:t>Doświadczenie zawodowe/staż pracy</w:t>
            </w:r>
          </w:p>
        </w:tc>
        <w:tc>
          <w:tcPr>
            <w:tcW w:w="1282" w:type="dxa"/>
            <w:vMerge/>
            <w:vAlign w:val="center"/>
          </w:tcPr>
          <w:p w:rsidR="00547EB5" w:rsidRPr="00646327" w:rsidRDefault="00547EB5" w:rsidP="00646327">
            <w:pPr>
              <w:spacing w:after="0" w:line="240" w:lineRule="auto"/>
              <w:ind w:left="72" w:right="156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7EB5" w:rsidRPr="00646327" w:rsidTr="006330EC">
        <w:trPr>
          <w:trHeight w:val="124"/>
          <w:jc w:val="center"/>
        </w:trPr>
        <w:tc>
          <w:tcPr>
            <w:tcW w:w="562" w:type="dxa"/>
            <w:vAlign w:val="center"/>
          </w:tcPr>
          <w:p w:rsidR="00547EB5" w:rsidRPr="00646327" w:rsidRDefault="00547EB5" w:rsidP="006463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b/>
                <w:spacing w:val="34"/>
                <w:sz w:val="20"/>
                <w:szCs w:val="20"/>
              </w:rPr>
            </w:pPr>
            <w:r w:rsidRPr="00646327">
              <w:rPr>
                <w:rFonts w:ascii="Times New Roman" w:hAnsi="Times New Roman"/>
                <w:b/>
                <w:spacing w:val="34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47EB5" w:rsidRPr="00646327" w:rsidRDefault="00547EB5" w:rsidP="00646327">
            <w:pPr>
              <w:spacing w:after="0"/>
              <w:ind w:left="0" w:right="0" w:firstLine="0"/>
              <w:jc w:val="center"/>
              <w:rPr>
                <w:rFonts w:ascii="Times New Roman" w:hAnsi="Times New Roman"/>
                <w:b/>
                <w:spacing w:val="34"/>
                <w:sz w:val="20"/>
                <w:szCs w:val="20"/>
              </w:rPr>
            </w:pPr>
            <w:r w:rsidRPr="00646327">
              <w:rPr>
                <w:rFonts w:ascii="Times New Roman" w:hAnsi="Times New Roman"/>
                <w:b/>
                <w:spacing w:val="34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547EB5" w:rsidRPr="00646327" w:rsidRDefault="00547EB5" w:rsidP="00646327">
            <w:pPr>
              <w:spacing w:after="0"/>
              <w:ind w:left="0" w:right="0" w:hanging="70"/>
              <w:jc w:val="center"/>
              <w:rPr>
                <w:rFonts w:ascii="Times New Roman" w:hAnsi="Times New Roman"/>
                <w:b/>
                <w:spacing w:val="34"/>
                <w:sz w:val="20"/>
                <w:szCs w:val="20"/>
              </w:rPr>
            </w:pPr>
            <w:r w:rsidRPr="00646327">
              <w:rPr>
                <w:rFonts w:ascii="Times New Roman" w:hAnsi="Times New Roman"/>
                <w:b/>
                <w:spacing w:val="34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547EB5" w:rsidRPr="00646327" w:rsidRDefault="00547EB5" w:rsidP="00646327">
            <w:pPr>
              <w:spacing w:after="0"/>
              <w:ind w:left="0" w:right="0" w:firstLine="0"/>
              <w:jc w:val="center"/>
              <w:rPr>
                <w:rFonts w:ascii="Times New Roman" w:hAnsi="Times New Roman"/>
                <w:b/>
                <w:spacing w:val="34"/>
                <w:sz w:val="20"/>
                <w:szCs w:val="20"/>
              </w:rPr>
            </w:pPr>
            <w:r w:rsidRPr="00646327">
              <w:rPr>
                <w:rFonts w:ascii="Times New Roman" w:hAnsi="Times New Roman"/>
                <w:b/>
                <w:spacing w:val="34"/>
                <w:sz w:val="20"/>
                <w:szCs w:val="20"/>
              </w:rPr>
              <w:t>4</w:t>
            </w:r>
          </w:p>
        </w:tc>
        <w:tc>
          <w:tcPr>
            <w:tcW w:w="3685" w:type="dxa"/>
            <w:vAlign w:val="center"/>
          </w:tcPr>
          <w:p w:rsidR="00547EB5" w:rsidRPr="00646327" w:rsidRDefault="00547EB5" w:rsidP="00646327">
            <w:pPr>
              <w:spacing w:after="0"/>
              <w:ind w:left="0" w:right="0" w:firstLine="0"/>
              <w:jc w:val="center"/>
              <w:rPr>
                <w:rFonts w:ascii="Times New Roman" w:hAnsi="Times New Roman"/>
                <w:b/>
                <w:spacing w:val="34"/>
                <w:sz w:val="20"/>
                <w:szCs w:val="20"/>
              </w:rPr>
            </w:pPr>
            <w:r w:rsidRPr="00646327">
              <w:rPr>
                <w:rFonts w:ascii="Times New Roman" w:hAnsi="Times New Roman"/>
                <w:b/>
                <w:spacing w:val="34"/>
                <w:sz w:val="20"/>
                <w:szCs w:val="20"/>
              </w:rPr>
              <w:t>5</w:t>
            </w:r>
          </w:p>
        </w:tc>
        <w:tc>
          <w:tcPr>
            <w:tcW w:w="1282" w:type="dxa"/>
            <w:vAlign w:val="center"/>
          </w:tcPr>
          <w:p w:rsidR="00547EB5" w:rsidRPr="00646327" w:rsidRDefault="00547EB5" w:rsidP="00646327">
            <w:pPr>
              <w:spacing w:after="0"/>
              <w:ind w:left="0" w:right="0" w:firstLine="0"/>
              <w:jc w:val="center"/>
              <w:rPr>
                <w:rFonts w:ascii="Times New Roman" w:hAnsi="Times New Roman"/>
                <w:b/>
                <w:spacing w:val="3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34"/>
                <w:sz w:val="20"/>
                <w:szCs w:val="20"/>
              </w:rPr>
              <w:t>6</w:t>
            </w:r>
          </w:p>
        </w:tc>
      </w:tr>
      <w:tr w:rsidR="00547EB5" w:rsidRPr="00646327" w:rsidTr="00BC2CED">
        <w:trPr>
          <w:trHeight w:val="124"/>
          <w:jc w:val="center"/>
        </w:trPr>
        <w:tc>
          <w:tcPr>
            <w:tcW w:w="10916" w:type="dxa"/>
            <w:gridSpan w:val="6"/>
            <w:vAlign w:val="center"/>
          </w:tcPr>
          <w:p w:rsidR="00547EB5" w:rsidRPr="003F78CC" w:rsidRDefault="00547EB5" w:rsidP="003F78CC">
            <w:pPr>
              <w:spacing w:after="0"/>
              <w:ind w:left="0" w:right="0" w:firstLine="0"/>
              <w:jc w:val="center"/>
              <w:rPr>
                <w:rStyle w:val="Pogrubienie"/>
                <w:rFonts w:ascii="Times New Roman" w:hAnsi="Times New Roman"/>
              </w:rPr>
            </w:pPr>
            <w:r w:rsidRPr="003F78CC">
              <w:rPr>
                <w:rStyle w:val="Pogrubienie"/>
                <w:rFonts w:ascii="Times New Roman" w:hAnsi="Times New Roman"/>
                <w:sz w:val="20"/>
              </w:rPr>
              <w:t xml:space="preserve">TRENERZY </w:t>
            </w:r>
            <w:r w:rsidR="003F78CC" w:rsidRPr="003F78CC">
              <w:rPr>
                <w:rFonts w:ascii="Times New Roman" w:hAnsi="Times New Roman"/>
                <w:b/>
                <w:bCs/>
                <w:sz w:val="20"/>
              </w:rPr>
              <w:t>PROWADZĄCY ZAJĘCIA</w:t>
            </w:r>
            <w:r w:rsidR="003F78CC">
              <w:rPr>
                <w:rFonts w:ascii="Times New Roman" w:hAnsi="Times New Roman"/>
                <w:b/>
                <w:bCs/>
                <w:sz w:val="20"/>
              </w:rPr>
              <w:t xml:space="preserve"> -</w:t>
            </w:r>
            <w:r w:rsidR="003F78CC" w:rsidRPr="003F78CC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3F78CC">
              <w:rPr>
                <w:rStyle w:val="Pogrubienie"/>
                <w:rFonts w:ascii="Times New Roman" w:hAnsi="Times New Roman"/>
                <w:sz w:val="20"/>
              </w:rPr>
              <w:t>SPEŁNIAJĄCY</w:t>
            </w:r>
            <w:r w:rsidR="003F78CC">
              <w:rPr>
                <w:rStyle w:val="Pogrubienie"/>
                <w:rFonts w:ascii="Times New Roman" w:hAnsi="Times New Roman"/>
                <w:sz w:val="20"/>
              </w:rPr>
              <w:t xml:space="preserve"> WARUNEK UDZIAŁU W POSTĘPOWANIU</w:t>
            </w:r>
            <w:r w:rsidR="003F78CC">
              <w:rPr>
                <w:rStyle w:val="Pogrubienie"/>
                <w:rFonts w:ascii="Times New Roman" w:hAnsi="Times New Roman"/>
                <w:sz w:val="20"/>
              </w:rPr>
              <w:br/>
            </w:r>
            <w:r w:rsidRPr="003F78CC">
              <w:rPr>
                <w:rStyle w:val="Pogrubienie"/>
                <w:rFonts w:ascii="Times New Roman" w:hAnsi="Times New Roman"/>
                <w:sz w:val="20"/>
              </w:rPr>
              <w:t xml:space="preserve">(warunek opisany szczegółowo w cz. V ust. </w:t>
            </w:r>
            <w:r w:rsidR="00E336CF" w:rsidRPr="003F78CC">
              <w:rPr>
                <w:rStyle w:val="Pogrubienie"/>
                <w:rFonts w:ascii="Times New Roman" w:hAnsi="Times New Roman"/>
                <w:sz w:val="20"/>
              </w:rPr>
              <w:t>1 pkt 4 IWZ</w:t>
            </w:r>
          </w:p>
        </w:tc>
      </w:tr>
      <w:tr w:rsidR="0010643D" w:rsidRPr="00646327" w:rsidTr="006330EC">
        <w:trPr>
          <w:trHeight w:val="124"/>
          <w:jc w:val="center"/>
        </w:trPr>
        <w:tc>
          <w:tcPr>
            <w:tcW w:w="562" w:type="dxa"/>
            <w:vAlign w:val="center"/>
          </w:tcPr>
          <w:p w:rsidR="0010643D" w:rsidRPr="00401394" w:rsidRDefault="0010643D" w:rsidP="0010643D">
            <w:pPr>
              <w:spacing w:after="0" w:line="240" w:lineRule="auto"/>
              <w:ind w:left="0" w:righ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0643D" w:rsidRPr="00401394" w:rsidRDefault="0010643D" w:rsidP="001064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43D">
              <w:rPr>
                <w:rFonts w:ascii="Times New Roman" w:hAnsi="Times New Roman"/>
                <w:sz w:val="18"/>
                <w:szCs w:val="18"/>
              </w:rPr>
              <w:t>Nazwisko i imię</w:t>
            </w:r>
          </w:p>
          <w:p w:rsidR="0010643D" w:rsidRPr="00401394" w:rsidRDefault="0010643D" w:rsidP="001064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643D" w:rsidRPr="00401394" w:rsidRDefault="0010643D" w:rsidP="003F78C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43D">
              <w:rPr>
                <w:rFonts w:ascii="Times New Roman" w:hAnsi="Times New Roman"/>
                <w:sz w:val="18"/>
                <w:szCs w:val="18"/>
              </w:rPr>
              <w:t>Wykształcenie (należy podać ukończone szkoły lub kurs</w:t>
            </w:r>
            <w:r w:rsidR="003F78CC">
              <w:rPr>
                <w:rFonts w:ascii="Times New Roman" w:hAnsi="Times New Roman"/>
                <w:sz w:val="18"/>
                <w:szCs w:val="18"/>
              </w:rPr>
              <w:t xml:space="preserve">y </w:t>
            </w:r>
            <w:r w:rsidRPr="0010643D">
              <w:rPr>
                <w:rFonts w:ascii="Times New Roman" w:hAnsi="Times New Roman"/>
                <w:sz w:val="18"/>
                <w:szCs w:val="18"/>
              </w:rPr>
              <w:t>specjalistyczne)</w:t>
            </w:r>
          </w:p>
        </w:tc>
        <w:tc>
          <w:tcPr>
            <w:tcW w:w="2268" w:type="dxa"/>
            <w:vAlign w:val="center"/>
          </w:tcPr>
          <w:p w:rsidR="003F78CC" w:rsidRPr="003F78CC" w:rsidRDefault="0010643D" w:rsidP="003F78C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F78C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Należy podać: </w:t>
            </w:r>
          </w:p>
          <w:p w:rsidR="0010643D" w:rsidRPr="00401394" w:rsidRDefault="003F78CC" w:rsidP="003F78C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</w:t>
            </w:r>
            <w:r w:rsidR="0010643D" w:rsidRPr="0010643D">
              <w:rPr>
                <w:rFonts w:ascii="Times New Roman" w:hAnsi="Times New Roman"/>
                <w:sz w:val="18"/>
                <w:szCs w:val="18"/>
              </w:rPr>
              <w:t>p</w:t>
            </w:r>
            <w:r w:rsidR="00D33A84">
              <w:rPr>
                <w:rFonts w:ascii="Times New Roman" w:hAnsi="Times New Roman"/>
                <w:sz w:val="18"/>
                <w:szCs w:val="18"/>
              </w:rPr>
              <w:t>is i liczbę lat pracy/doświadcze</w:t>
            </w:r>
            <w:r w:rsidR="0010643D" w:rsidRPr="0010643D">
              <w:rPr>
                <w:rFonts w:ascii="Times New Roman" w:hAnsi="Times New Roman"/>
                <w:sz w:val="18"/>
                <w:szCs w:val="18"/>
              </w:rPr>
              <w:t xml:space="preserve">niu </w:t>
            </w:r>
            <w:r w:rsidR="0010643D">
              <w:rPr>
                <w:rFonts w:ascii="Times New Roman" w:hAnsi="Times New Roman"/>
                <w:sz w:val="18"/>
                <w:szCs w:val="18"/>
              </w:rPr>
              <w:br/>
            </w:r>
            <w:r w:rsidR="0010643D" w:rsidRPr="0010643D">
              <w:rPr>
                <w:rFonts w:ascii="Times New Roman" w:hAnsi="Times New Roman"/>
                <w:sz w:val="18"/>
                <w:szCs w:val="18"/>
              </w:rPr>
              <w:t>w działalności dydaktycznej związanej z tematyką zajęć prowadzonych w ramach kurs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 w:rsidR="0010643D" w:rsidRPr="0010643D">
              <w:rPr>
                <w:rFonts w:ascii="Times New Roman" w:hAnsi="Times New Roman"/>
                <w:sz w:val="18"/>
                <w:szCs w:val="18"/>
              </w:rPr>
              <w:t xml:space="preserve"> (min. 2 letnie)</w:t>
            </w:r>
          </w:p>
        </w:tc>
        <w:tc>
          <w:tcPr>
            <w:tcW w:w="3685" w:type="dxa"/>
            <w:vAlign w:val="center"/>
          </w:tcPr>
          <w:p w:rsidR="0010643D" w:rsidRPr="0010643D" w:rsidRDefault="0010643D" w:rsidP="003F78C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0643D">
              <w:rPr>
                <w:rFonts w:ascii="Times New Roman" w:hAnsi="Times New Roman"/>
                <w:b/>
                <w:sz w:val="18"/>
                <w:szCs w:val="18"/>
              </w:rPr>
              <w:t xml:space="preserve">Kryterium oceny ofert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0643D">
              <w:rPr>
                <w:rFonts w:ascii="Times New Roman" w:hAnsi="Times New Roman"/>
                <w:sz w:val="18"/>
                <w:szCs w:val="18"/>
              </w:rPr>
              <w:t>(zgodnie z opisem określonym w postępowaniu w cz. IX ust. 2 IWZ) tj. doświadczenie zawodo</w:t>
            </w:r>
            <w:r w:rsidR="00D33A84">
              <w:rPr>
                <w:rFonts w:ascii="Times New Roman" w:hAnsi="Times New Roman"/>
                <w:sz w:val="18"/>
                <w:szCs w:val="18"/>
              </w:rPr>
              <w:t>we polegające na przeprowadzeniu</w:t>
            </w:r>
            <w:r w:rsidRPr="0010643D">
              <w:rPr>
                <w:rFonts w:ascii="Times New Roman" w:hAnsi="Times New Roman"/>
                <w:sz w:val="18"/>
                <w:szCs w:val="18"/>
              </w:rPr>
              <w:t xml:space="preserve"> kursów sprzedawcy z modułem obsługi kas fiskalnych, terminali kart płatniczych i/lub kursu obsługi kas fiskalnych i terminali kart płatniczych dla osób wykluczonych lub zagrożonych wykluczeniem społecznym.</w:t>
            </w:r>
          </w:p>
          <w:p w:rsidR="0010643D" w:rsidRPr="0010643D" w:rsidRDefault="0010643D" w:rsidP="003F78C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F78C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Należy podać</w:t>
            </w:r>
            <w:r w:rsidRPr="0010643D">
              <w:rPr>
                <w:rFonts w:ascii="Times New Roman" w:hAnsi="Times New Roman"/>
                <w:sz w:val="18"/>
                <w:szCs w:val="18"/>
              </w:rPr>
              <w:t>, (jeśli dotyczy):</w:t>
            </w:r>
          </w:p>
          <w:p w:rsidR="0010643D" w:rsidRPr="0010643D" w:rsidRDefault="0010643D" w:rsidP="003F78C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0643D">
              <w:rPr>
                <w:rFonts w:ascii="Times New Roman" w:hAnsi="Times New Roman"/>
                <w:sz w:val="18"/>
                <w:szCs w:val="18"/>
              </w:rPr>
              <w:t xml:space="preserve">a) nazwę kursu, </w:t>
            </w:r>
          </w:p>
          <w:p w:rsidR="0010643D" w:rsidRPr="0010643D" w:rsidRDefault="0010643D" w:rsidP="003F78C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0643D">
              <w:rPr>
                <w:rFonts w:ascii="Times New Roman" w:hAnsi="Times New Roman"/>
                <w:sz w:val="18"/>
                <w:szCs w:val="18"/>
              </w:rPr>
              <w:t>b) nazwę podmiotu na rzecz, którego świadczona była usługa jw.,</w:t>
            </w:r>
          </w:p>
          <w:p w:rsidR="0010643D" w:rsidRPr="0010643D" w:rsidRDefault="0010643D" w:rsidP="003F78C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0643D">
              <w:rPr>
                <w:rFonts w:ascii="Times New Roman" w:hAnsi="Times New Roman"/>
                <w:sz w:val="18"/>
                <w:szCs w:val="18"/>
              </w:rPr>
              <w:t>c) termin realizacji usługi jw.,</w:t>
            </w:r>
          </w:p>
          <w:p w:rsidR="0010643D" w:rsidRPr="00401394" w:rsidRDefault="0010643D" w:rsidP="003F78C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d) grupę docelową usługi jw.</w:t>
            </w:r>
          </w:p>
        </w:tc>
        <w:tc>
          <w:tcPr>
            <w:tcW w:w="1282" w:type="dxa"/>
            <w:vAlign w:val="center"/>
          </w:tcPr>
          <w:p w:rsidR="0010643D" w:rsidRPr="00401394" w:rsidRDefault="0010643D" w:rsidP="001064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7EB5" w:rsidRPr="00646327" w:rsidTr="006330EC">
        <w:trPr>
          <w:trHeight w:val="124"/>
          <w:jc w:val="center"/>
        </w:trPr>
        <w:tc>
          <w:tcPr>
            <w:tcW w:w="562" w:type="dxa"/>
            <w:vAlign w:val="center"/>
          </w:tcPr>
          <w:p w:rsidR="00547EB5" w:rsidRDefault="00547EB5" w:rsidP="006330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b/>
                <w:spacing w:val="3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34"/>
                <w:sz w:val="20"/>
                <w:szCs w:val="20"/>
              </w:rPr>
              <w:t>1.</w:t>
            </w:r>
          </w:p>
          <w:p w:rsidR="0010643D" w:rsidRDefault="0010643D" w:rsidP="006330E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b/>
                <w:spacing w:val="34"/>
                <w:sz w:val="20"/>
                <w:szCs w:val="20"/>
              </w:rPr>
            </w:pPr>
          </w:p>
          <w:p w:rsidR="00547EB5" w:rsidRDefault="00547EB5" w:rsidP="006463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b/>
                <w:spacing w:val="3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34"/>
                <w:sz w:val="20"/>
                <w:szCs w:val="20"/>
              </w:rPr>
              <w:t>2.</w:t>
            </w:r>
          </w:p>
          <w:p w:rsidR="00547EB5" w:rsidRDefault="00547EB5" w:rsidP="006463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b/>
                <w:spacing w:val="34"/>
                <w:sz w:val="20"/>
                <w:szCs w:val="20"/>
              </w:rPr>
            </w:pPr>
          </w:p>
          <w:p w:rsidR="00547EB5" w:rsidRPr="00646327" w:rsidRDefault="00547EB5" w:rsidP="006463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b/>
                <w:spacing w:val="34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47EB5" w:rsidRPr="00646327" w:rsidRDefault="00547EB5" w:rsidP="00646327">
            <w:pPr>
              <w:spacing w:after="0"/>
              <w:ind w:left="0" w:right="0" w:firstLine="0"/>
              <w:jc w:val="center"/>
              <w:rPr>
                <w:rFonts w:ascii="Times New Roman" w:hAnsi="Times New Roman"/>
                <w:b/>
                <w:spacing w:val="34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47EB5" w:rsidRPr="00646327" w:rsidRDefault="00547EB5" w:rsidP="00646327">
            <w:pPr>
              <w:spacing w:after="0"/>
              <w:ind w:left="0" w:right="0" w:hanging="70"/>
              <w:jc w:val="center"/>
              <w:rPr>
                <w:rFonts w:ascii="Times New Roman" w:hAnsi="Times New Roman"/>
                <w:b/>
                <w:spacing w:val="34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47EB5" w:rsidRPr="00646327" w:rsidRDefault="00547EB5" w:rsidP="00646327">
            <w:pPr>
              <w:spacing w:after="0"/>
              <w:ind w:left="0" w:right="0" w:firstLine="0"/>
              <w:jc w:val="center"/>
              <w:rPr>
                <w:rFonts w:ascii="Times New Roman" w:hAnsi="Times New Roman"/>
                <w:b/>
                <w:spacing w:val="34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547EB5" w:rsidRPr="00646327" w:rsidRDefault="00547EB5" w:rsidP="00646327">
            <w:pPr>
              <w:spacing w:after="0"/>
              <w:ind w:left="0" w:right="0" w:firstLine="0"/>
              <w:jc w:val="center"/>
              <w:rPr>
                <w:rFonts w:ascii="Times New Roman" w:hAnsi="Times New Roman"/>
                <w:b/>
                <w:spacing w:val="34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547EB5" w:rsidRDefault="00547EB5" w:rsidP="00646327">
            <w:pPr>
              <w:spacing w:after="0"/>
              <w:ind w:left="0" w:right="0" w:firstLine="0"/>
              <w:jc w:val="center"/>
              <w:rPr>
                <w:rFonts w:ascii="Times New Roman" w:hAnsi="Times New Roman"/>
                <w:b/>
                <w:spacing w:val="34"/>
                <w:sz w:val="20"/>
                <w:szCs w:val="20"/>
              </w:rPr>
            </w:pPr>
          </w:p>
        </w:tc>
      </w:tr>
    </w:tbl>
    <w:p w:rsidR="00646327" w:rsidRDefault="00646327" w:rsidP="00A75234">
      <w:pPr>
        <w:tabs>
          <w:tab w:val="num" w:pos="330"/>
        </w:tabs>
        <w:spacing w:after="0" w:line="240" w:lineRule="auto"/>
        <w:ind w:left="329" w:hanging="329"/>
        <w:rPr>
          <w:rFonts w:ascii="Times New Roman" w:hAnsi="Times New Roman"/>
          <w:b/>
          <w:sz w:val="20"/>
          <w:szCs w:val="20"/>
          <w:u w:val="single"/>
        </w:rPr>
      </w:pPr>
    </w:p>
    <w:p w:rsidR="00943EB6" w:rsidRPr="00401394" w:rsidRDefault="00943EB6" w:rsidP="00A75234">
      <w:pPr>
        <w:tabs>
          <w:tab w:val="num" w:pos="330"/>
        </w:tabs>
        <w:spacing w:after="0" w:line="240" w:lineRule="auto"/>
        <w:ind w:left="329" w:hanging="329"/>
        <w:rPr>
          <w:rFonts w:ascii="Times New Roman" w:hAnsi="Times New Roman"/>
          <w:b/>
          <w:sz w:val="20"/>
          <w:szCs w:val="20"/>
          <w:u w:val="single"/>
        </w:rPr>
      </w:pPr>
      <w:r w:rsidRPr="00401394">
        <w:rPr>
          <w:rFonts w:ascii="Times New Roman" w:hAnsi="Times New Roman"/>
          <w:b/>
          <w:sz w:val="20"/>
          <w:szCs w:val="20"/>
          <w:u w:val="single"/>
        </w:rPr>
        <w:t>UWAGA:</w:t>
      </w:r>
    </w:p>
    <w:p w:rsidR="00943EB6" w:rsidRDefault="00943EB6" w:rsidP="005A5F4F">
      <w:pPr>
        <w:pStyle w:val="Bezodstpw"/>
        <w:tabs>
          <w:tab w:val="num" w:pos="-1650"/>
        </w:tabs>
        <w:ind w:left="0" w:right="-2" w:firstLine="0"/>
        <w:rPr>
          <w:sz w:val="20"/>
          <w:szCs w:val="20"/>
        </w:rPr>
      </w:pPr>
      <w:r w:rsidRPr="00401394">
        <w:rPr>
          <w:sz w:val="20"/>
          <w:szCs w:val="20"/>
        </w:rPr>
        <w:t xml:space="preserve">* w celu dokonania właściwej oceny wymaga się dokonania opisu osób uczestniczących w realizacji zamówienia w sposób umożliwiający sprawdzenie, czy informacje dot. trenera potwierdzają spełnianie warunku udziału w niniejszym postępowaniu, tj. czy wykonane usługi odbyły się </w:t>
      </w:r>
      <w:r w:rsidRPr="00401394">
        <w:rPr>
          <w:b/>
          <w:sz w:val="20"/>
          <w:szCs w:val="20"/>
        </w:rPr>
        <w:t xml:space="preserve">w zakresie określonym w cz. V ust. 1 pkt 4 </w:t>
      </w:r>
      <w:r w:rsidRPr="00401394">
        <w:rPr>
          <w:sz w:val="20"/>
          <w:szCs w:val="20"/>
        </w:rPr>
        <w:t>IWZ</w:t>
      </w:r>
      <w:r w:rsidR="00170002">
        <w:rPr>
          <w:sz w:val="20"/>
          <w:szCs w:val="20"/>
        </w:rPr>
        <w:t>.</w:t>
      </w:r>
    </w:p>
    <w:p w:rsidR="0010643D" w:rsidRPr="0010643D" w:rsidRDefault="005A5F4F" w:rsidP="0010643D">
      <w:pPr>
        <w:pStyle w:val="Bezodstpw"/>
        <w:tabs>
          <w:tab w:val="num" w:pos="-1650"/>
        </w:tabs>
        <w:ind w:left="0" w:right="-2" w:firstLine="0"/>
        <w:rPr>
          <w:sz w:val="20"/>
          <w:szCs w:val="20"/>
        </w:rPr>
      </w:pPr>
      <w:r>
        <w:rPr>
          <w:sz w:val="20"/>
          <w:szCs w:val="20"/>
        </w:rPr>
        <w:t xml:space="preserve">** </w:t>
      </w:r>
      <w:r w:rsidR="0010643D" w:rsidRPr="0010643D">
        <w:rPr>
          <w:sz w:val="20"/>
          <w:szCs w:val="20"/>
        </w:rPr>
        <w:t>Informacja o podstawie do dysponowania osobami odpowiednio:</w:t>
      </w:r>
    </w:p>
    <w:p w:rsidR="0010643D" w:rsidRPr="0010643D" w:rsidRDefault="0010643D" w:rsidP="0010643D">
      <w:pPr>
        <w:pStyle w:val="Bezodstpw"/>
        <w:tabs>
          <w:tab w:val="num" w:pos="-1650"/>
        </w:tabs>
        <w:ind w:left="0" w:right="-2" w:firstLine="0"/>
        <w:rPr>
          <w:sz w:val="20"/>
          <w:szCs w:val="20"/>
        </w:rPr>
      </w:pPr>
      <w:r w:rsidRPr="0010643D">
        <w:rPr>
          <w:sz w:val="20"/>
          <w:szCs w:val="20"/>
        </w:rPr>
        <w:t xml:space="preserve">- jeśli Wykonawca dysponuje osobą w dniu składania ofert wówczas wpisuje podstawę do dysponowania </w:t>
      </w:r>
      <w:r>
        <w:rPr>
          <w:sz w:val="20"/>
          <w:szCs w:val="20"/>
        </w:rPr>
        <w:br/>
      </w:r>
      <w:r w:rsidRPr="0010643D">
        <w:rPr>
          <w:sz w:val="20"/>
          <w:szCs w:val="20"/>
        </w:rPr>
        <w:t>np. umowa o pracę, umowa zlecenie itp.</w:t>
      </w:r>
    </w:p>
    <w:p w:rsidR="005A5F4F" w:rsidRPr="00401394" w:rsidRDefault="0010643D" w:rsidP="0010643D">
      <w:pPr>
        <w:pStyle w:val="Bezodstpw"/>
        <w:tabs>
          <w:tab w:val="num" w:pos="-1650"/>
        </w:tabs>
        <w:ind w:left="0" w:right="-2" w:firstLine="0"/>
        <w:rPr>
          <w:sz w:val="20"/>
          <w:szCs w:val="20"/>
        </w:rPr>
      </w:pPr>
      <w:r w:rsidRPr="0010643D">
        <w:rPr>
          <w:sz w:val="20"/>
          <w:szCs w:val="20"/>
        </w:rPr>
        <w:t>- jeśli Wykonawca będzie polegał na osobach zdolnych do wykonania zamówienia innych podmiotów, wówczas wpisuje: zobowiązanie podmiotu w postaci: np. umowy przedwstępnej itp. oraz obligatoryjnie dołącza do oferty zobowiązanie podmiotu – załącznik nr 4 do IWZ (w oryginale)</w:t>
      </w:r>
    </w:p>
    <w:p w:rsidR="00943EB6" w:rsidRPr="00401394" w:rsidRDefault="00943EB6" w:rsidP="00BF786E">
      <w:pPr>
        <w:tabs>
          <w:tab w:val="left" w:pos="5220"/>
        </w:tabs>
        <w:rPr>
          <w:rFonts w:ascii="Times New Roman" w:hAnsi="Times New Roman"/>
          <w:sz w:val="20"/>
          <w:szCs w:val="20"/>
        </w:rPr>
      </w:pPr>
    </w:p>
    <w:p w:rsidR="00943EB6" w:rsidRPr="00401394" w:rsidRDefault="00943EB6" w:rsidP="00316143">
      <w:pPr>
        <w:spacing w:after="0" w:line="240" w:lineRule="auto"/>
        <w:ind w:left="3538" w:firstLine="709"/>
        <w:jc w:val="center"/>
        <w:rPr>
          <w:rFonts w:ascii="Times New Roman" w:hAnsi="Times New Roman"/>
          <w:sz w:val="20"/>
          <w:szCs w:val="20"/>
        </w:rPr>
      </w:pPr>
      <w:r w:rsidRPr="00401394">
        <w:rPr>
          <w:rFonts w:ascii="Times New Roman" w:hAnsi="Times New Roman"/>
          <w:sz w:val="20"/>
          <w:szCs w:val="20"/>
        </w:rPr>
        <w:t>….……………………………………………….</w:t>
      </w:r>
    </w:p>
    <w:p w:rsidR="00943EB6" w:rsidRPr="00401394" w:rsidRDefault="0079786C" w:rsidP="00BF786E">
      <w:pPr>
        <w:ind w:left="4180" w:hanging="22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</w:t>
      </w:r>
      <w:r w:rsidR="00943EB6" w:rsidRPr="00401394">
        <w:rPr>
          <w:rFonts w:ascii="Times New Roman" w:hAnsi="Times New Roman"/>
          <w:i/>
          <w:sz w:val="20"/>
          <w:szCs w:val="20"/>
        </w:rPr>
        <w:t>pieczęć i p</w:t>
      </w:r>
      <w:r>
        <w:rPr>
          <w:rFonts w:ascii="Times New Roman" w:hAnsi="Times New Roman"/>
          <w:i/>
          <w:sz w:val="20"/>
          <w:szCs w:val="20"/>
        </w:rPr>
        <w:t>odpis Wykonawcy lub osoby/osób</w:t>
      </w:r>
      <w:r>
        <w:rPr>
          <w:rFonts w:ascii="Times New Roman" w:hAnsi="Times New Roman"/>
          <w:i/>
          <w:sz w:val="20"/>
          <w:szCs w:val="20"/>
        </w:rPr>
        <w:br/>
      </w:r>
      <w:r w:rsidR="00943EB6" w:rsidRPr="00401394">
        <w:rPr>
          <w:rFonts w:ascii="Times New Roman" w:hAnsi="Times New Roman"/>
          <w:i/>
          <w:sz w:val="20"/>
          <w:szCs w:val="20"/>
        </w:rPr>
        <w:t xml:space="preserve"> upoważnionych do reprezentowania Wykonawcy</w:t>
      </w:r>
    </w:p>
    <w:p w:rsidR="00F923B4" w:rsidRPr="00F923B4" w:rsidRDefault="00943EB6" w:rsidP="00F923B4">
      <w:pPr>
        <w:spacing w:after="0" w:line="240" w:lineRule="auto"/>
        <w:ind w:firstLine="0"/>
        <w:rPr>
          <w:rFonts w:ascii="Times New Roman" w:hAnsi="Times New Roman"/>
          <w:sz w:val="18"/>
          <w:szCs w:val="18"/>
        </w:rPr>
      </w:pPr>
      <w:r w:rsidRPr="00401394">
        <w:rPr>
          <w:rFonts w:ascii="Times New Roman" w:hAnsi="Times New Roman"/>
          <w:sz w:val="20"/>
          <w:szCs w:val="20"/>
        </w:rPr>
        <w:br w:type="page"/>
      </w:r>
      <w:r w:rsidR="00F923B4" w:rsidRPr="00F923B4">
        <w:rPr>
          <w:rFonts w:ascii="Times New Roman" w:hAnsi="Times New Roman"/>
          <w:b/>
          <w:sz w:val="18"/>
          <w:szCs w:val="18"/>
        </w:rPr>
        <w:lastRenderedPageBreak/>
        <w:t>UWAGA: niniejsze oświadczenie należy dołączyć do oferty – jeżeli Wykonawca w celu potwierdzenia spełniania warunków udziału w postępowaniu polega na zdolnościach innych podmiotów</w:t>
      </w:r>
    </w:p>
    <w:p w:rsidR="00F923B4" w:rsidRPr="00F923B4" w:rsidRDefault="00F923B4" w:rsidP="00F923B4">
      <w:pPr>
        <w:spacing w:after="0" w:line="240" w:lineRule="auto"/>
        <w:ind w:left="0" w:right="0"/>
        <w:jc w:val="right"/>
        <w:rPr>
          <w:rFonts w:ascii="Times New Roman" w:hAnsi="Times New Roman"/>
          <w:i/>
          <w:sz w:val="20"/>
          <w:szCs w:val="20"/>
        </w:rPr>
      </w:pPr>
      <w:r w:rsidRPr="00F923B4">
        <w:rPr>
          <w:rFonts w:ascii="Times New Roman" w:hAnsi="Times New Roman"/>
          <w:sz w:val="20"/>
          <w:szCs w:val="20"/>
        </w:rPr>
        <w:t>Załącznik nr 4 do IWZ</w:t>
      </w:r>
    </w:p>
    <w:p w:rsidR="00F923B4" w:rsidRPr="00F923B4" w:rsidRDefault="00F923B4" w:rsidP="00F923B4">
      <w:pPr>
        <w:spacing w:after="0" w:line="240" w:lineRule="auto"/>
        <w:ind w:left="0" w:right="0"/>
        <w:jc w:val="center"/>
        <w:rPr>
          <w:rFonts w:ascii="Times New Roman" w:hAnsi="Times New Roman"/>
          <w:b/>
          <w:sz w:val="20"/>
          <w:szCs w:val="20"/>
        </w:rPr>
      </w:pPr>
      <w:r w:rsidRPr="00F923B4">
        <w:rPr>
          <w:rFonts w:ascii="Times New Roman" w:hAnsi="Times New Roman"/>
          <w:b/>
          <w:sz w:val="20"/>
          <w:szCs w:val="20"/>
        </w:rPr>
        <w:t xml:space="preserve">ZOBOWIĄZANIE </w:t>
      </w:r>
    </w:p>
    <w:p w:rsidR="00F923B4" w:rsidRPr="00F923B4" w:rsidRDefault="00F923B4" w:rsidP="00F923B4">
      <w:pPr>
        <w:spacing w:after="0" w:line="240" w:lineRule="auto"/>
        <w:ind w:left="-142" w:right="-144"/>
        <w:jc w:val="center"/>
        <w:rPr>
          <w:rFonts w:ascii="Times New Roman" w:hAnsi="Times New Roman"/>
          <w:b/>
          <w:sz w:val="20"/>
          <w:szCs w:val="20"/>
        </w:rPr>
      </w:pPr>
      <w:r w:rsidRPr="00F923B4">
        <w:rPr>
          <w:rFonts w:ascii="Times New Roman" w:hAnsi="Times New Roman"/>
          <w:b/>
          <w:sz w:val="20"/>
          <w:szCs w:val="20"/>
        </w:rPr>
        <w:t>do oddania do dyspozycji niezbędnych zasobów na potrzeby realizacji zamówienia</w:t>
      </w:r>
    </w:p>
    <w:p w:rsidR="00F923B4" w:rsidRPr="00F923B4" w:rsidRDefault="00F923B4" w:rsidP="00F923B4">
      <w:pPr>
        <w:spacing w:after="0" w:line="240" w:lineRule="auto"/>
        <w:ind w:left="0" w:right="0"/>
        <w:rPr>
          <w:rFonts w:ascii="Times New Roman" w:hAnsi="Times New Roman"/>
          <w:sz w:val="20"/>
          <w:szCs w:val="20"/>
          <w:highlight w:val="yellow"/>
        </w:rPr>
      </w:pPr>
    </w:p>
    <w:p w:rsidR="00F923B4" w:rsidRPr="00F923B4" w:rsidRDefault="00F923B4" w:rsidP="00F923B4">
      <w:pPr>
        <w:spacing w:after="0" w:line="240" w:lineRule="auto"/>
        <w:ind w:left="0" w:right="0" w:firstLine="0"/>
        <w:rPr>
          <w:rFonts w:ascii="Times New Roman" w:hAnsi="Times New Roman"/>
          <w:sz w:val="20"/>
          <w:szCs w:val="20"/>
        </w:rPr>
      </w:pPr>
      <w:r w:rsidRPr="00F923B4">
        <w:rPr>
          <w:rFonts w:ascii="Times New Roman" w:hAnsi="Times New Roman"/>
          <w:sz w:val="20"/>
          <w:szCs w:val="20"/>
        </w:rPr>
        <w:t xml:space="preserve">Ja (/My) niżej podpisany (ni) …………………………………………………………. będąc upoważnionym (mi) </w:t>
      </w:r>
    </w:p>
    <w:p w:rsidR="00F923B4" w:rsidRPr="00F923B4" w:rsidRDefault="00F923B4" w:rsidP="00F923B4">
      <w:pPr>
        <w:spacing w:after="0" w:line="240" w:lineRule="auto"/>
        <w:ind w:left="0" w:right="0"/>
        <w:rPr>
          <w:rFonts w:ascii="Times New Roman" w:hAnsi="Times New Roman"/>
          <w:sz w:val="20"/>
          <w:szCs w:val="20"/>
        </w:rPr>
      </w:pPr>
      <w:r w:rsidRPr="00F923B4">
        <w:rPr>
          <w:rFonts w:ascii="Times New Roman" w:hAnsi="Times New Roman"/>
          <w:sz w:val="20"/>
          <w:szCs w:val="20"/>
        </w:rPr>
        <w:tab/>
      </w:r>
      <w:r w:rsidRPr="00F923B4">
        <w:rPr>
          <w:rFonts w:ascii="Times New Roman" w:hAnsi="Times New Roman"/>
          <w:sz w:val="20"/>
          <w:szCs w:val="20"/>
        </w:rPr>
        <w:tab/>
      </w:r>
      <w:r w:rsidRPr="00F923B4">
        <w:rPr>
          <w:rFonts w:ascii="Times New Roman" w:hAnsi="Times New Roman"/>
          <w:sz w:val="20"/>
          <w:szCs w:val="20"/>
        </w:rPr>
        <w:tab/>
      </w:r>
      <w:r w:rsidRPr="00F923B4">
        <w:rPr>
          <w:rFonts w:ascii="Times New Roman" w:hAnsi="Times New Roman"/>
          <w:sz w:val="20"/>
          <w:szCs w:val="20"/>
        </w:rPr>
        <w:tab/>
        <w:t>(imię i nazwisko składającego oświadczenie)</w:t>
      </w:r>
    </w:p>
    <w:p w:rsidR="00F923B4" w:rsidRPr="00F923B4" w:rsidRDefault="00F923B4" w:rsidP="00F923B4">
      <w:pPr>
        <w:spacing w:after="0" w:line="240" w:lineRule="auto"/>
        <w:ind w:left="0" w:right="0" w:firstLine="0"/>
        <w:rPr>
          <w:rFonts w:ascii="Times New Roman" w:hAnsi="Times New Roman"/>
          <w:sz w:val="20"/>
          <w:szCs w:val="20"/>
        </w:rPr>
      </w:pPr>
      <w:r w:rsidRPr="00F923B4">
        <w:rPr>
          <w:rFonts w:ascii="Times New Roman" w:hAnsi="Times New Roman"/>
          <w:sz w:val="20"/>
          <w:szCs w:val="20"/>
        </w:rPr>
        <w:t xml:space="preserve">do reprezentowania: ……………………………………….,………………………………………………………. </w:t>
      </w:r>
    </w:p>
    <w:p w:rsidR="00F923B4" w:rsidRPr="00F923B4" w:rsidRDefault="00F923B4" w:rsidP="00F923B4">
      <w:pPr>
        <w:spacing w:after="0" w:line="240" w:lineRule="auto"/>
        <w:ind w:left="0" w:right="0"/>
        <w:rPr>
          <w:rFonts w:ascii="Times New Roman" w:hAnsi="Times New Roman"/>
          <w:sz w:val="20"/>
          <w:szCs w:val="20"/>
        </w:rPr>
      </w:pPr>
      <w:r w:rsidRPr="00F923B4">
        <w:rPr>
          <w:rFonts w:ascii="Times New Roman" w:hAnsi="Times New Roman"/>
          <w:sz w:val="20"/>
          <w:szCs w:val="20"/>
        </w:rPr>
        <w:tab/>
      </w:r>
      <w:r w:rsidRPr="00F923B4">
        <w:rPr>
          <w:rFonts w:ascii="Times New Roman" w:hAnsi="Times New Roman"/>
          <w:sz w:val="20"/>
          <w:szCs w:val="20"/>
        </w:rPr>
        <w:tab/>
      </w:r>
      <w:r w:rsidRPr="00F923B4">
        <w:rPr>
          <w:rFonts w:ascii="Times New Roman" w:hAnsi="Times New Roman"/>
          <w:sz w:val="20"/>
          <w:szCs w:val="20"/>
        </w:rPr>
        <w:tab/>
        <w:t xml:space="preserve"> (nazwa i adres podmiotu oddającego do dyspozycji zasoby)</w:t>
      </w:r>
    </w:p>
    <w:p w:rsidR="00F923B4" w:rsidRPr="00F923B4" w:rsidRDefault="00F923B4" w:rsidP="00F923B4">
      <w:pPr>
        <w:spacing w:after="0" w:line="240" w:lineRule="auto"/>
        <w:ind w:left="0" w:right="0"/>
        <w:jc w:val="center"/>
        <w:rPr>
          <w:rFonts w:ascii="Times New Roman" w:hAnsi="Times New Roman"/>
          <w:sz w:val="20"/>
          <w:szCs w:val="20"/>
        </w:rPr>
      </w:pPr>
    </w:p>
    <w:p w:rsidR="00F923B4" w:rsidRPr="00F923B4" w:rsidRDefault="00F923B4" w:rsidP="00F923B4">
      <w:pPr>
        <w:spacing w:after="0" w:line="240" w:lineRule="auto"/>
        <w:ind w:left="0" w:right="0"/>
        <w:jc w:val="center"/>
        <w:rPr>
          <w:rFonts w:ascii="Times New Roman" w:hAnsi="Times New Roman"/>
          <w:b/>
          <w:sz w:val="20"/>
          <w:szCs w:val="20"/>
        </w:rPr>
      </w:pPr>
      <w:r w:rsidRPr="00F923B4">
        <w:rPr>
          <w:rFonts w:ascii="Times New Roman" w:hAnsi="Times New Roman"/>
          <w:b/>
          <w:sz w:val="20"/>
          <w:szCs w:val="20"/>
        </w:rPr>
        <w:t>oświadczam (/y),</w:t>
      </w:r>
    </w:p>
    <w:p w:rsidR="00F923B4" w:rsidRPr="00F923B4" w:rsidRDefault="00F923B4" w:rsidP="00F923B4">
      <w:pPr>
        <w:spacing w:after="0" w:line="240" w:lineRule="auto"/>
        <w:ind w:left="0" w:right="0" w:firstLine="0"/>
        <w:rPr>
          <w:rFonts w:ascii="Times New Roman" w:hAnsi="Times New Roman"/>
          <w:sz w:val="20"/>
          <w:szCs w:val="20"/>
        </w:rPr>
      </w:pPr>
      <w:r w:rsidRPr="00F923B4">
        <w:rPr>
          <w:rFonts w:ascii="Times New Roman" w:hAnsi="Times New Roman"/>
          <w:sz w:val="20"/>
          <w:szCs w:val="20"/>
        </w:rPr>
        <w:t xml:space="preserve">że wyżej wymieniony podmiot, odda Wykonawcy: </w:t>
      </w:r>
    </w:p>
    <w:p w:rsidR="00F923B4" w:rsidRPr="00F923B4" w:rsidRDefault="00F923B4" w:rsidP="00F923B4">
      <w:pPr>
        <w:spacing w:after="0" w:line="240" w:lineRule="auto"/>
        <w:ind w:left="0" w:right="0" w:firstLine="0"/>
        <w:rPr>
          <w:rFonts w:ascii="Times New Roman" w:hAnsi="Times New Roman"/>
          <w:sz w:val="20"/>
          <w:szCs w:val="20"/>
        </w:rPr>
      </w:pPr>
      <w:r w:rsidRPr="00F923B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923B4" w:rsidRPr="00F923B4" w:rsidRDefault="00F923B4" w:rsidP="00F923B4">
      <w:pPr>
        <w:spacing w:after="0" w:line="240" w:lineRule="auto"/>
        <w:ind w:left="0" w:right="0"/>
        <w:rPr>
          <w:rFonts w:ascii="Times New Roman" w:hAnsi="Times New Roman"/>
          <w:i/>
          <w:sz w:val="20"/>
          <w:szCs w:val="20"/>
        </w:rPr>
      </w:pPr>
      <w:r w:rsidRPr="00F923B4">
        <w:rPr>
          <w:rFonts w:ascii="Times New Roman" w:hAnsi="Times New Roman"/>
          <w:sz w:val="20"/>
          <w:szCs w:val="20"/>
        </w:rPr>
        <w:tab/>
      </w:r>
      <w:r w:rsidRPr="00F923B4">
        <w:rPr>
          <w:rFonts w:ascii="Times New Roman" w:hAnsi="Times New Roman"/>
          <w:sz w:val="20"/>
          <w:szCs w:val="20"/>
        </w:rPr>
        <w:tab/>
      </w:r>
      <w:r w:rsidRPr="00F923B4">
        <w:rPr>
          <w:rFonts w:ascii="Times New Roman" w:hAnsi="Times New Roman"/>
          <w:sz w:val="20"/>
          <w:szCs w:val="20"/>
        </w:rPr>
        <w:tab/>
      </w:r>
      <w:r w:rsidRPr="00F923B4">
        <w:rPr>
          <w:rFonts w:ascii="Times New Roman" w:hAnsi="Times New Roman"/>
          <w:i/>
          <w:sz w:val="20"/>
          <w:szCs w:val="20"/>
        </w:rPr>
        <w:t xml:space="preserve">        (nazwa i adres Wykonawcy składającego ofertę)</w:t>
      </w:r>
    </w:p>
    <w:p w:rsidR="00F923B4" w:rsidRPr="00F923B4" w:rsidRDefault="00F923B4" w:rsidP="00F923B4">
      <w:pPr>
        <w:spacing w:after="0" w:line="240" w:lineRule="auto"/>
        <w:ind w:left="0" w:right="0" w:firstLine="0"/>
        <w:rPr>
          <w:rFonts w:ascii="Times New Roman" w:hAnsi="Times New Roman"/>
          <w:sz w:val="20"/>
          <w:szCs w:val="20"/>
        </w:rPr>
      </w:pPr>
    </w:p>
    <w:p w:rsidR="00F923B4" w:rsidRPr="00F923B4" w:rsidRDefault="00F923B4" w:rsidP="00F923B4">
      <w:pPr>
        <w:spacing w:after="0" w:line="240" w:lineRule="auto"/>
        <w:ind w:left="0" w:right="0" w:firstLine="0"/>
        <w:rPr>
          <w:rFonts w:ascii="Times New Roman" w:hAnsi="Times New Roman"/>
          <w:sz w:val="20"/>
          <w:szCs w:val="20"/>
        </w:rPr>
      </w:pPr>
      <w:r w:rsidRPr="00F923B4">
        <w:rPr>
          <w:rFonts w:ascii="Times New Roman" w:hAnsi="Times New Roman"/>
          <w:sz w:val="20"/>
          <w:szCs w:val="20"/>
        </w:rPr>
        <w:t xml:space="preserve">o dyspozycji niezbędne zasoby w zakresie </w:t>
      </w:r>
      <w:r w:rsidRPr="00F923B4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F923B4">
        <w:rPr>
          <w:rFonts w:ascii="Times New Roman" w:hAnsi="Times New Roman"/>
          <w:sz w:val="20"/>
          <w:szCs w:val="20"/>
        </w:rPr>
        <w:t>………………………………………………………………………</w:t>
      </w:r>
    </w:p>
    <w:p w:rsidR="00F923B4" w:rsidRPr="00F923B4" w:rsidRDefault="00F923B4" w:rsidP="00F923B4">
      <w:pPr>
        <w:spacing w:after="0" w:line="240" w:lineRule="auto"/>
        <w:ind w:left="-142" w:right="0"/>
        <w:rPr>
          <w:rFonts w:ascii="Times New Roman" w:hAnsi="Times New Roman"/>
          <w:i/>
          <w:sz w:val="20"/>
          <w:szCs w:val="20"/>
        </w:rPr>
      </w:pPr>
      <w:r w:rsidRPr="00F923B4">
        <w:rPr>
          <w:rFonts w:ascii="Times New Roman" w:hAnsi="Times New Roman"/>
          <w:sz w:val="20"/>
          <w:szCs w:val="20"/>
        </w:rPr>
        <w:tab/>
      </w:r>
      <w:r w:rsidRPr="00F923B4">
        <w:rPr>
          <w:rFonts w:ascii="Times New Roman" w:hAnsi="Times New Roman"/>
          <w:sz w:val="20"/>
          <w:szCs w:val="20"/>
        </w:rPr>
        <w:tab/>
      </w:r>
      <w:r w:rsidRPr="00F923B4">
        <w:rPr>
          <w:rFonts w:ascii="Times New Roman" w:hAnsi="Times New Roman"/>
          <w:sz w:val="20"/>
          <w:szCs w:val="20"/>
        </w:rPr>
        <w:tab/>
      </w:r>
      <w:r w:rsidRPr="00F923B4">
        <w:rPr>
          <w:rFonts w:ascii="Times New Roman" w:hAnsi="Times New Roman"/>
          <w:sz w:val="20"/>
          <w:szCs w:val="20"/>
        </w:rPr>
        <w:tab/>
        <w:t xml:space="preserve">                                              </w:t>
      </w:r>
      <w:r w:rsidRPr="00F923B4">
        <w:rPr>
          <w:rFonts w:ascii="Times New Roman" w:hAnsi="Times New Roman"/>
          <w:i/>
          <w:sz w:val="20"/>
          <w:szCs w:val="20"/>
        </w:rPr>
        <w:t>(zakres udostępnianych zasobów)</w:t>
      </w:r>
    </w:p>
    <w:p w:rsidR="00F923B4" w:rsidRPr="00F923B4" w:rsidRDefault="00F923B4" w:rsidP="00F923B4">
      <w:pPr>
        <w:spacing w:after="0" w:line="240" w:lineRule="auto"/>
        <w:ind w:left="-142" w:right="0" w:firstLine="142"/>
        <w:rPr>
          <w:rFonts w:ascii="Times New Roman" w:hAnsi="Times New Roman"/>
          <w:sz w:val="20"/>
          <w:szCs w:val="20"/>
        </w:rPr>
      </w:pPr>
    </w:p>
    <w:p w:rsidR="00F923B4" w:rsidRPr="00F923B4" w:rsidRDefault="00F923B4" w:rsidP="00646327">
      <w:pPr>
        <w:suppressAutoHyphens/>
        <w:spacing w:after="0" w:line="240" w:lineRule="auto"/>
        <w:ind w:left="0" w:right="0" w:firstLine="0"/>
        <w:rPr>
          <w:rFonts w:ascii="Times New Roman" w:hAnsi="Times New Roman"/>
          <w:b/>
          <w:i/>
          <w:sz w:val="20"/>
          <w:szCs w:val="20"/>
          <w:lang w:eastAsia="ar-SA"/>
        </w:rPr>
      </w:pPr>
      <w:r w:rsidRPr="00F923B4">
        <w:rPr>
          <w:rFonts w:ascii="Times New Roman" w:hAnsi="Times New Roman"/>
          <w:sz w:val="20"/>
          <w:szCs w:val="20"/>
          <w:lang w:eastAsia="ar-SA"/>
        </w:rPr>
        <w:t xml:space="preserve">na potrzeby wykonania zamówienia pn.: </w:t>
      </w:r>
      <w:r w:rsidR="00646327" w:rsidRPr="00646327">
        <w:rPr>
          <w:rFonts w:ascii="Times New Roman" w:hAnsi="Times New Roman"/>
          <w:b/>
          <w:i/>
          <w:sz w:val="20"/>
          <w:szCs w:val="20"/>
        </w:rPr>
        <w:t>Zorganizowanie i przeprowa</w:t>
      </w:r>
      <w:r w:rsidR="00646327">
        <w:rPr>
          <w:rFonts w:ascii="Times New Roman" w:hAnsi="Times New Roman"/>
          <w:b/>
          <w:i/>
          <w:sz w:val="20"/>
          <w:szCs w:val="20"/>
        </w:rPr>
        <w:t xml:space="preserve">dzenie certyfikowanych kursów: </w:t>
      </w:r>
      <w:r w:rsidR="00646327" w:rsidRPr="00646327">
        <w:rPr>
          <w:rFonts w:ascii="Times New Roman" w:hAnsi="Times New Roman"/>
          <w:b/>
          <w:i/>
          <w:sz w:val="20"/>
          <w:szCs w:val="20"/>
        </w:rPr>
        <w:t>sprzedawcy z modułem obsługi kas fiskalnyc</w:t>
      </w:r>
      <w:r w:rsidR="00646327">
        <w:rPr>
          <w:rFonts w:ascii="Times New Roman" w:hAnsi="Times New Roman"/>
          <w:b/>
          <w:i/>
          <w:sz w:val="20"/>
          <w:szCs w:val="20"/>
        </w:rPr>
        <w:t xml:space="preserve">h i terminali kart płatniczych </w:t>
      </w:r>
      <w:r w:rsidR="00646327" w:rsidRPr="00646327">
        <w:rPr>
          <w:rFonts w:ascii="Times New Roman" w:hAnsi="Times New Roman"/>
          <w:b/>
          <w:i/>
          <w:sz w:val="20"/>
          <w:szCs w:val="20"/>
        </w:rPr>
        <w:t>oraz obsługi kas fiskalnych i terminali kart płatniczych</w:t>
      </w:r>
    </w:p>
    <w:p w:rsidR="00F923B4" w:rsidRPr="00F923B4" w:rsidRDefault="00F923B4" w:rsidP="00F923B4">
      <w:pPr>
        <w:spacing w:after="0" w:line="240" w:lineRule="auto"/>
        <w:ind w:left="0" w:right="0"/>
        <w:rPr>
          <w:rFonts w:ascii="Times New Roman" w:hAnsi="Times New Roman"/>
          <w:sz w:val="20"/>
          <w:szCs w:val="20"/>
        </w:rPr>
      </w:pPr>
    </w:p>
    <w:p w:rsidR="00F923B4" w:rsidRPr="00F923B4" w:rsidRDefault="00F923B4" w:rsidP="00F923B4">
      <w:pPr>
        <w:spacing w:after="0" w:line="240" w:lineRule="auto"/>
        <w:ind w:left="0" w:right="0" w:firstLine="0"/>
        <w:rPr>
          <w:rFonts w:ascii="Times New Roman" w:hAnsi="Times New Roman"/>
          <w:sz w:val="20"/>
          <w:szCs w:val="20"/>
        </w:rPr>
      </w:pPr>
      <w:r w:rsidRPr="00F923B4">
        <w:rPr>
          <w:rFonts w:ascii="Times New Roman" w:hAnsi="Times New Roman"/>
          <w:sz w:val="20"/>
          <w:szCs w:val="20"/>
        </w:rPr>
        <w:t>przez okres ………………………………………………………………………………………………………….</w:t>
      </w:r>
    </w:p>
    <w:p w:rsidR="00F923B4" w:rsidRPr="00F923B4" w:rsidRDefault="00F923B4" w:rsidP="00F923B4">
      <w:pPr>
        <w:spacing w:after="0" w:line="240" w:lineRule="auto"/>
        <w:ind w:left="0" w:right="0"/>
        <w:rPr>
          <w:rFonts w:ascii="Times New Roman" w:hAnsi="Times New Roman"/>
          <w:sz w:val="20"/>
          <w:szCs w:val="20"/>
        </w:rPr>
      </w:pPr>
    </w:p>
    <w:p w:rsidR="00F923B4" w:rsidRPr="00F923B4" w:rsidRDefault="00F923B4" w:rsidP="00F923B4">
      <w:pPr>
        <w:spacing w:after="0" w:line="240" w:lineRule="auto"/>
        <w:ind w:left="0" w:right="0" w:firstLine="0"/>
        <w:rPr>
          <w:rFonts w:ascii="Times New Roman" w:hAnsi="Times New Roman"/>
          <w:sz w:val="20"/>
          <w:szCs w:val="20"/>
        </w:rPr>
      </w:pPr>
      <w:r w:rsidRPr="00F923B4">
        <w:rPr>
          <w:rFonts w:ascii="Times New Roman" w:hAnsi="Times New Roman"/>
          <w:sz w:val="20"/>
          <w:szCs w:val="20"/>
        </w:rPr>
        <w:t>w zakresie ………………………………………………..……………………………………………………….…</w:t>
      </w:r>
    </w:p>
    <w:p w:rsidR="00F923B4" w:rsidRPr="00F923B4" w:rsidRDefault="00F923B4" w:rsidP="00F923B4">
      <w:pPr>
        <w:spacing w:after="0" w:line="240" w:lineRule="auto"/>
        <w:ind w:left="0" w:right="0"/>
        <w:rPr>
          <w:rFonts w:ascii="Times New Roman" w:hAnsi="Times New Roman"/>
          <w:sz w:val="20"/>
          <w:szCs w:val="20"/>
        </w:rPr>
      </w:pPr>
    </w:p>
    <w:p w:rsidR="00F923B4" w:rsidRPr="00F923B4" w:rsidRDefault="00F923B4" w:rsidP="00F923B4">
      <w:pPr>
        <w:spacing w:after="0" w:line="240" w:lineRule="auto"/>
        <w:ind w:left="0" w:right="0"/>
        <w:rPr>
          <w:rFonts w:ascii="Times New Roman" w:hAnsi="Times New Roman"/>
          <w:i/>
          <w:sz w:val="20"/>
          <w:szCs w:val="20"/>
        </w:rPr>
      </w:pPr>
      <w:r w:rsidRPr="00F923B4">
        <w:rPr>
          <w:rFonts w:ascii="Times New Roman" w:hAnsi="Times New Roman"/>
          <w:i/>
          <w:sz w:val="20"/>
          <w:szCs w:val="20"/>
        </w:rPr>
        <w:t xml:space="preserve">                        (wskazanie czynności, które będą wykonywane)</w:t>
      </w:r>
    </w:p>
    <w:p w:rsidR="00F923B4" w:rsidRPr="00F923B4" w:rsidRDefault="00F923B4" w:rsidP="00F923B4">
      <w:pPr>
        <w:spacing w:after="0" w:line="240" w:lineRule="auto"/>
        <w:ind w:left="0" w:right="0"/>
        <w:rPr>
          <w:rFonts w:ascii="Times New Roman" w:hAnsi="Times New Roman"/>
          <w:sz w:val="20"/>
          <w:szCs w:val="20"/>
        </w:rPr>
      </w:pPr>
    </w:p>
    <w:p w:rsidR="00F923B4" w:rsidRPr="00F923B4" w:rsidRDefault="00F923B4" w:rsidP="00F923B4">
      <w:pPr>
        <w:spacing w:after="0" w:line="240" w:lineRule="auto"/>
        <w:ind w:left="0" w:right="0" w:firstLine="0"/>
        <w:rPr>
          <w:rFonts w:ascii="Times New Roman" w:hAnsi="Times New Roman"/>
          <w:sz w:val="20"/>
          <w:szCs w:val="20"/>
          <w:vertAlign w:val="superscript"/>
        </w:rPr>
      </w:pPr>
      <w:r w:rsidRPr="00F923B4">
        <w:rPr>
          <w:rFonts w:ascii="Times New Roman" w:hAnsi="Times New Roman"/>
          <w:sz w:val="20"/>
          <w:szCs w:val="20"/>
        </w:rPr>
        <w:t>Sposób wykorzystania ww. zasobów przez Wykonawcę przy wykonywaniu zamówienia</w:t>
      </w:r>
      <w:r w:rsidRPr="00F923B4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F923B4">
        <w:rPr>
          <w:rFonts w:ascii="Times New Roman" w:hAnsi="Times New Roman"/>
          <w:sz w:val="20"/>
          <w:szCs w:val="20"/>
        </w:rPr>
        <w:t xml:space="preserve"> </w:t>
      </w:r>
      <w:r w:rsidRPr="00F923B4">
        <w:rPr>
          <w:rFonts w:ascii="Times New Roman" w:hAnsi="Times New Roman"/>
          <w:sz w:val="20"/>
          <w:szCs w:val="20"/>
          <w:vertAlign w:val="superscript"/>
        </w:rPr>
        <w:t>2</w:t>
      </w:r>
      <w:r w:rsidRPr="00F923B4">
        <w:rPr>
          <w:rFonts w:ascii="Times New Roman" w:hAnsi="Times New Roman"/>
          <w:sz w:val="20"/>
          <w:szCs w:val="20"/>
        </w:rPr>
        <w:t xml:space="preserve">: </w:t>
      </w:r>
    </w:p>
    <w:p w:rsidR="00F923B4" w:rsidRPr="00F923B4" w:rsidRDefault="00F923B4" w:rsidP="00F923B4">
      <w:pPr>
        <w:spacing w:after="0" w:line="240" w:lineRule="auto"/>
        <w:ind w:left="0" w:right="0" w:firstLine="0"/>
        <w:rPr>
          <w:rFonts w:ascii="Times New Roman" w:hAnsi="Times New Roman"/>
          <w:sz w:val="20"/>
          <w:szCs w:val="20"/>
        </w:rPr>
      </w:pPr>
      <w:r w:rsidRPr="00F923B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………………………………………………………………………………………………..…...………………………....…………………………………………………………………..…..</w:t>
      </w:r>
    </w:p>
    <w:p w:rsidR="00F923B4" w:rsidRPr="00F923B4" w:rsidRDefault="00F923B4" w:rsidP="00F923B4">
      <w:pPr>
        <w:spacing w:after="0" w:line="240" w:lineRule="auto"/>
        <w:ind w:left="0" w:right="0" w:firstLine="0"/>
        <w:rPr>
          <w:rFonts w:ascii="Times New Roman" w:hAnsi="Times New Roman"/>
          <w:sz w:val="20"/>
          <w:szCs w:val="20"/>
        </w:rPr>
      </w:pPr>
      <w:r w:rsidRPr="00F923B4">
        <w:rPr>
          <w:rFonts w:ascii="Times New Roman" w:hAnsi="Times New Roman"/>
          <w:sz w:val="20"/>
          <w:szCs w:val="20"/>
        </w:rPr>
        <w:t xml:space="preserve">Charakter stosunku, jaki będzie łączył nas z Wykonawcą </w:t>
      </w:r>
      <w:r w:rsidRPr="00F923B4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F923B4">
        <w:rPr>
          <w:rFonts w:ascii="Times New Roman" w:hAnsi="Times New Roman"/>
          <w:sz w:val="20"/>
          <w:szCs w:val="20"/>
        </w:rPr>
        <w:t xml:space="preserve">: </w:t>
      </w:r>
    </w:p>
    <w:p w:rsidR="00F923B4" w:rsidRPr="00F923B4" w:rsidRDefault="00F923B4" w:rsidP="00F923B4">
      <w:pPr>
        <w:spacing w:after="0" w:line="240" w:lineRule="auto"/>
        <w:ind w:left="0" w:right="0" w:firstLine="0"/>
        <w:rPr>
          <w:rFonts w:ascii="Times New Roman" w:hAnsi="Times New Roman"/>
          <w:sz w:val="20"/>
          <w:szCs w:val="20"/>
        </w:rPr>
      </w:pPr>
      <w:r w:rsidRPr="00F923B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:rsidR="00F923B4" w:rsidRPr="00F923B4" w:rsidRDefault="00F923B4" w:rsidP="00F923B4">
      <w:pPr>
        <w:spacing w:after="0" w:line="240" w:lineRule="auto"/>
        <w:ind w:left="0" w:right="0" w:firstLine="0"/>
        <w:rPr>
          <w:rFonts w:ascii="Times New Roman" w:hAnsi="Times New Roman"/>
          <w:sz w:val="20"/>
          <w:szCs w:val="20"/>
        </w:rPr>
      </w:pPr>
      <w:r w:rsidRPr="00F923B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:rsidR="00F923B4" w:rsidRPr="00F923B4" w:rsidRDefault="00F923B4" w:rsidP="00F923B4">
      <w:pPr>
        <w:spacing w:after="0" w:line="240" w:lineRule="auto"/>
        <w:ind w:left="0" w:right="0"/>
        <w:rPr>
          <w:rFonts w:ascii="Times New Roman" w:hAnsi="Times New Roman"/>
          <w:b/>
          <w:sz w:val="20"/>
          <w:szCs w:val="20"/>
        </w:rPr>
      </w:pPr>
    </w:p>
    <w:p w:rsidR="00F923B4" w:rsidRPr="00F923B4" w:rsidRDefault="00F923B4" w:rsidP="00F923B4">
      <w:pPr>
        <w:spacing w:after="0" w:line="240" w:lineRule="auto"/>
        <w:ind w:left="0" w:right="0" w:firstLine="0"/>
        <w:rPr>
          <w:rFonts w:ascii="Times New Roman" w:hAnsi="Times New Roman"/>
          <w:b/>
          <w:sz w:val="18"/>
          <w:szCs w:val="18"/>
        </w:rPr>
      </w:pPr>
      <w:r w:rsidRPr="00F923B4">
        <w:rPr>
          <w:rFonts w:ascii="Times New Roman" w:hAnsi="Times New Roman"/>
          <w:b/>
          <w:sz w:val="18"/>
          <w:szCs w:val="18"/>
        </w:rPr>
        <w:t xml:space="preserve">Oświadczamy, że w przypadku realizacji przedmiotu ww. zamówienia przez Wykonawcę jw. zobowiązujemy się ponosić z Wykonawcą solidarną odpowiedzialność za szkodę Zamawiającego powstałą wskutek nieudostępnienia tych zasobów, chyba że za nieudostępnienie zasobów nie ponosimy winy.   </w:t>
      </w:r>
    </w:p>
    <w:p w:rsidR="00F923B4" w:rsidRPr="00F923B4" w:rsidRDefault="00F923B4" w:rsidP="00F923B4">
      <w:pPr>
        <w:spacing w:after="0" w:line="240" w:lineRule="auto"/>
        <w:ind w:left="0" w:right="0"/>
        <w:rPr>
          <w:rFonts w:ascii="Times New Roman" w:hAnsi="Times New Roman"/>
          <w:sz w:val="18"/>
          <w:szCs w:val="18"/>
        </w:rPr>
      </w:pPr>
    </w:p>
    <w:p w:rsidR="00F923B4" w:rsidRPr="00F923B4" w:rsidRDefault="00F923B4" w:rsidP="00F923B4">
      <w:pPr>
        <w:spacing w:after="0" w:line="240" w:lineRule="auto"/>
        <w:ind w:left="0" w:right="0" w:firstLine="0"/>
        <w:rPr>
          <w:rFonts w:ascii="Times New Roman" w:hAnsi="Times New Roman"/>
          <w:b/>
          <w:sz w:val="18"/>
          <w:szCs w:val="18"/>
        </w:rPr>
      </w:pPr>
      <w:r w:rsidRPr="00F923B4">
        <w:rPr>
          <w:rFonts w:ascii="Times New Roman" w:hAnsi="Times New Roman"/>
          <w:b/>
          <w:sz w:val="18"/>
          <w:szCs w:val="18"/>
        </w:rPr>
        <w:t>W przypadku udostępnienia zasobów w odniesieniu do warunków udziału w postępowaniu dotyczących wykształcenia, kwalifikacji zawodowych lub doświadczenia oświadczam, iż zrealizuję usługi, których wskazane zdolności dotyczą.</w:t>
      </w:r>
    </w:p>
    <w:p w:rsidR="00F923B4" w:rsidRPr="00F923B4" w:rsidRDefault="00F923B4" w:rsidP="00F923B4">
      <w:pPr>
        <w:spacing w:after="0" w:line="240" w:lineRule="auto"/>
        <w:ind w:left="0" w:right="0"/>
        <w:rPr>
          <w:rFonts w:ascii="Times New Roman" w:hAnsi="Times New Roman"/>
          <w:sz w:val="20"/>
          <w:szCs w:val="20"/>
        </w:rPr>
      </w:pPr>
    </w:p>
    <w:p w:rsidR="00F923B4" w:rsidRPr="00F923B4" w:rsidRDefault="00F923B4" w:rsidP="00F923B4">
      <w:pPr>
        <w:spacing w:after="0" w:line="240" w:lineRule="auto"/>
        <w:ind w:left="0" w:right="0"/>
        <w:rPr>
          <w:rFonts w:ascii="Times New Roman" w:hAnsi="Times New Roman"/>
          <w:sz w:val="20"/>
          <w:szCs w:val="20"/>
        </w:rPr>
      </w:pPr>
    </w:p>
    <w:p w:rsidR="00F923B4" w:rsidRPr="00F923B4" w:rsidRDefault="00F923B4" w:rsidP="00F923B4">
      <w:pPr>
        <w:spacing w:after="0" w:line="240" w:lineRule="auto"/>
        <w:ind w:left="0" w:right="0"/>
        <w:rPr>
          <w:rFonts w:ascii="Times New Roman" w:hAnsi="Times New Roman"/>
          <w:sz w:val="20"/>
          <w:szCs w:val="20"/>
        </w:rPr>
      </w:pPr>
      <w:r w:rsidRPr="00F923B4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F923B4" w:rsidRPr="00F923B4" w:rsidRDefault="00F923B4" w:rsidP="00F923B4">
      <w:pPr>
        <w:spacing w:after="0" w:line="240" w:lineRule="auto"/>
        <w:ind w:left="0" w:right="0"/>
        <w:rPr>
          <w:rFonts w:ascii="Times New Roman" w:hAnsi="Times New Roman"/>
          <w:sz w:val="20"/>
          <w:szCs w:val="20"/>
        </w:rPr>
      </w:pPr>
      <w:r w:rsidRPr="00F923B4">
        <w:rPr>
          <w:rFonts w:ascii="Times New Roman" w:hAnsi="Times New Roman"/>
          <w:sz w:val="20"/>
          <w:szCs w:val="20"/>
        </w:rPr>
        <w:t>(miejsce i data złożenia oświadczenia)</w:t>
      </w:r>
    </w:p>
    <w:p w:rsidR="00F923B4" w:rsidRPr="00F923B4" w:rsidRDefault="00F923B4" w:rsidP="00F923B4">
      <w:pPr>
        <w:spacing w:after="0" w:line="240" w:lineRule="auto"/>
        <w:ind w:left="3402" w:right="0" w:hanging="283"/>
        <w:rPr>
          <w:rFonts w:ascii="Times New Roman" w:hAnsi="Times New Roman"/>
          <w:sz w:val="20"/>
          <w:szCs w:val="20"/>
        </w:rPr>
      </w:pPr>
      <w:r w:rsidRPr="00F923B4">
        <w:rPr>
          <w:rFonts w:ascii="Times New Roman" w:hAnsi="Times New Roman"/>
          <w:sz w:val="20"/>
          <w:szCs w:val="20"/>
        </w:rPr>
        <w:tab/>
      </w:r>
    </w:p>
    <w:p w:rsidR="00F923B4" w:rsidRPr="00F923B4" w:rsidRDefault="00F923B4" w:rsidP="00F923B4">
      <w:pPr>
        <w:spacing w:after="0" w:line="240" w:lineRule="auto"/>
        <w:ind w:left="3402" w:right="0" w:hanging="283"/>
        <w:rPr>
          <w:rFonts w:ascii="Times New Roman" w:hAnsi="Times New Roman"/>
          <w:sz w:val="20"/>
          <w:szCs w:val="20"/>
        </w:rPr>
      </w:pPr>
      <w:r w:rsidRPr="00F923B4">
        <w:rPr>
          <w:rFonts w:ascii="Times New Roman" w:hAnsi="Times New Roman"/>
          <w:sz w:val="20"/>
          <w:szCs w:val="20"/>
        </w:rPr>
        <w:t>……….…..……….………………………………………………….</w:t>
      </w:r>
    </w:p>
    <w:p w:rsidR="00F923B4" w:rsidRPr="00F923B4" w:rsidRDefault="00F923B4" w:rsidP="00F923B4">
      <w:pPr>
        <w:spacing w:after="0" w:line="240" w:lineRule="auto"/>
        <w:ind w:left="3544" w:right="0" w:firstLine="142"/>
        <w:jc w:val="center"/>
        <w:rPr>
          <w:rFonts w:ascii="Times New Roman" w:hAnsi="Times New Roman"/>
          <w:sz w:val="20"/>
          <w:szCs w:val="20"/>
        </w:rPr>
      </w:pPr>
      <w:r w:rsidRPr="00F923B4">
        <w:rPr>
          <w:rFonts w:ascii="Times New Roman" w:hAnsi="Times New Roman"/>
          <w:sz w:val="20"/>
          <w:szCs w:val="20"/>
        </w:rPr>
        <w:t>(pieczęć i podpis osoby uprawnionej do składania oświadczeń woli w imieniu podmiotu oddającego do dyspozycji zasoby)</w:t>
      </w:r>
    </w:p>
    <w:p w:rsidR="00F923B4" w:rsidRPr="00F923B4" w:rsidRDefault="00F923B4" w:rsidP="00F923B4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0"/>
          <w:szCs w:val="20"/>
        </w:rPr>
      </w:pPr>
    </w:p>
    <w:p w:rsidR="00F923B4" w:rsidRPr="00F923B4" w:rsidRDefault="00F923B4" w:rsidP="0093443A">
      <w:pPr>
        <w:pStyle w:val="Akapitzlist"/>
        <w:numPr>
          <w:ilvl w:val="0"/>
          <w:numId w:val="41"/>
        </w:numPr>
        <w:spacing w:after="0" w:line="240" w:lineRule="auto"/>
        <w:ind w:left="284" w:right="-68" w:hanging="284"/>
        <w:rPr>
          <w:rFonts w:ascii="Times New Roman" w:hAnsi="Times New Roman"/>
          <w:sz w:val="20"/>
          <w:szCs w:val="20"/>
        </w:rPr>
      </w:pPr>
      <w:r w:rsidRPr="00F923B4">
        <w:rPr>
          <w:rFonts w:ascii="Times New Roman" w:hAnsi="Times New Roman"/>
          <w:sz w:val="20"/>
          <w:szCs w:val="20"/>
        </w:rPr>
        <w:t>zakres udostępnianych zasobów niezbędnych do potwierdzenia spełniania warunku:</w:t>
      </w:r>
    </w:p>
    <w:p w:rsidR="00F923B4" w:rsidRPr="00F923B4" w:rsidRDefault="00F923B4" w:rsidP="00F923B4">
      <w:pPr>
        <w:spacing w:after="0" w:line="240" w:lineRule="auto"/>
        <w:ind w:left="284" w:right="0" w:firstLine="0"/>
        <w:jc w:val="left"/>
        <w:rPr>
          <w:rFonts w:ascii="Times New Roman" w:hAnsi="Times New Roman"/>
          <w:sz w:val="20"/>
          <w:szCs w:val="20"/>
        </w:rPr>
      </w:pPr>
      <w:r w:rsidRPr="00F923B4">
        <w:rPr>
          <w:rFonts w:ascii="Times New Roman" w:hAnsi="Times New Roman"/>
          <w:sz w:val="20"/>
          <w:szCs w:val="20"/>
        </w:rPr>
        <w:t xml:space="preserve">- zdolności techniczne lub zawodowe </w:t>
      </w:r>
    </w:p>
    <w:p w:rsidR="00F923B4" w:rsidRPr="00F923B4" w:rsidRDefault="00F923B4" w:rsidP="00F923B4">
      <w:pPr>
        <w:spacing w:after="0" w:line="240" w:lineRule="auto"/>
        <w:ind w:left="284" w:right="0" w:hanging="284"/>
        <w:rPr>
          <w:rFonts w:ascii="Times New Roman" w:hAnsi="Times New Roman"/>
          <w:sz w:val="20"/>
          <w:szCs w:val="20"/>
        </w:rPr>
      </w:pPr>
      <w:r w:rsidRPr="00F923B4"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20"/>
          <w:szCs w:val="20"/>
        </w:rPr>
        <w:t xml:space="preserve">  </w:t>
      </w:r>
      <w:r w:rsidRPr="00F923B4">
        <w:rPr>
          <w:rFonts w:ascii="Times New Roman" w:hAnsi="Times New Roman"/>
          <w:sz w:val="20"/>
          <w:szCs w:val="20"/>
        </w:rPr>
        <w:t>np. podwykonawstwo. W odniesieniu do warunków dotyczących wykształcenia, kwalifikacji zawodowych</w:t>
      </w:r>
      <w:r w:rsidRPr="00F923B4">
        <w:rPr>
          <w:rFonts w:ascii="Times New Roman" w:hAnsi="Times New Roman"/>
          <w:sz w:val="20"/>
          <w:szCs w:val="20"/>
        </w:rPr>
        <w:br/>
        <w:t xml:space="preserve">lub doświadczenia Wykonawcy mogą polegać na zdolnościach innych podmiotów, jeżeli podmioty </w:t>
      </w:r>
      <w:r>
        <w:rPr>
          <w:rFonts w:ascii="Times New Roman" w:hAnsi="Times New Roman"/>
          <w:sz w:val="20"/>
          <w:szCs w:val="20"/>
        </w:rPr>
        <w:br/>
      </w:r>
      <w:r w:rsidRPr="00F923B4">
        <w:rPr>
          <w:rFonts w:ascii="Times New Roman" w:hAnsi="Times New Roman"/>
          <w:sz w:val="20"/>
          <w:szCs w:val="20"/>
        </w:rPr>
        <w:t>te zrealizują usługi, do realizacji których te zdolności są wymagane.</w:t>
      </w:r>
    </w:p>
    <w:p w:rsidR="00F923B4" w:rsidRPr="00F923B4" w:rsidRDefault="00F923B4" w:rsidP="0093443A">
      <w:pPr>
        <w:pStyle w:val="Akapitzlist"/>
        <w:numPr>
          <w:ilvl w:val="0"/>
          <w:numId w:val="42"/>
        </w:numPr>
        <w:spacing w:after="0" w:line="240" w:lineRule="auto"/>
        <w:ind w:left="284" w:right="0" w:hanging="284"/>
        <w:rPr>
          <w:rFonts w:ascii="Times New Roman" w:hAnsi="Times New Roman"/>
          <w:sz w:val="20"/>
          <w:szCs w:val="20"/>
        </w:rPr>
      </w:pPr>
      <w:r w:rsidRPr="00F923B4">
        <w:rPr>
          <w:rFonts w:ascii="Times New Roman" w:hAnsi="Times New Roman"/>
          <w:sz w:val="20"/>
          <w:szCs w:val="20"/>
        </w:rPr>
        <w:t xml:space="preserve">np. umowa dotycząca podwykonawstwa lub umowa dotycząca innego rodzaju współpracy </w:t>
      </w:r>
      <w:r w:rsidRPr="00F923B4">
        <w:rPr>
          <w:rFonts w:ascii="Times New Roman" w:eastAsia="Times New Roman"/>
          <w:sz w:val="20"/>
          <w:szCs w:val="20"/>
        </w:rPr>
        <w:t>-</w:t>
      </w:r>
      <w:r w:rsidRPr="00F923B4">
        <w:rPr>
          <w:rFonts w:ascii="Times New Roman" w:hAnsi="Times New Roman"/>
          <w:sz w:val="20"/>
          <w:szCs w:val="20"/>
        </w:rPr>
        <w:t xml:space="preserve">  należy wskazać rodzaj współpracy.</w:t>
      </w:r>
    </w:p>
    <w:p w:rsidR="00F923B4" w:rsidRPr="00F923B4" w:rsidRDefault="00F923B4" w:rsidP="00F923B4">
      <w:pPr>
        <w:spacing w:after="0" w:line="240" w:lineRule="auto"/>
        <w:ind w:left="360" w:right="0" w:firstLine="0"/>
        <w:rPr>
          <w:rFonts w:ascii="Times New Roman" w:hAnsi="Times New Roman"/>
          <w:b/>
          <w:sz w:val="16"/>
          <w:szCs w:val="16"/>
        </w:rPr>
      </w:pPr>
    </w:p>
    <w:p w:rsidR="00F923B4" w:rsidRPr="00F923B4" w:rsidRDefault="00F923B4" w:rsidP="00F923B4">
      <w:pPr>
        <w:spacing w:after="0" w:line="240" w:lineRule="auto"/>
        <w:ind w:left="360" w:right="0" w:firstLine="0"/>
        <w:rPr>
          <w:rFonts w:ascii="Times New Roman" w:hAnsi="Times New Roman"/>
          <w:sz w:val="20"/>
          <w:szCs w:val="20"/>
        </w:rPr>
      </w:pPr>
      <w:r w:rsidRPr="00F923B4">
        <w:rPr>
          <w:rFonts w:ascii="Times New Roman" w:hAnsi="Times New Roman"/>
          <w:b/>
          <w:sz w:val="16"/>
          <w:szCs w:val="16"/>
        </w:rPr>
        <w:t>NINIEJSZE ZOBOWIĄZANIE NALEŻY WYPEŁNIĆ TYLE RAZY ILE WYSTĄPI PODMIOTÓW UDOSTĘPNIAJĄCYCH ZASOBY.</w:t>
      </w:r>
    </w:p>
    <w:p w:rsidR="00BA2D14" w:rsidRPr="00401394" w:rsidRDefault="00BA2D14" w:rsidP="000A7421">
      <w:pPr>
        <w:spacing w:after="0" w:line="240" w:lineRule="auto"/>
        <w:ind w:left="0" w:firstLine="0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sectPr w:rsidR="00BA2D14" w:rsidRPr="00401394" w:rsidSect="00BE52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567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9F1" w:rsidRDefault="00CC49F1" w:rsidP="00A66F50">
      <w:pPr>
        <w:spacing w:after="0" w:line="240" w:lineRule="auto"/>
      </w:pPr>
      <w:r>
        <w:separator/>
      </w:r>
    </w:p>
  </w:endnote>
  <w:endnote w:type="continuationSeparator" w:id="0">
    <w:p w:rsidR="00CC49F1" w:rsidRDefault="00CC49F1" w:rsidP="00A6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epoloItcTEEBoo">
    <w:altName w:val="Corbel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9F1" w:rsidRDefault="00CC49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9F1" w:rsidRPr="00C4240F" w:rsidRDefault="00CC49F1" w:rsidP="00436AB8">
    <w:pPr>
      <w:pStyle w:val="Stopka"/>
      <w:ind w:left="0" w:firstLine="0"/>
      <w:jc w:val="center"/>
      <w:rPr>
        <w:rFonts w:ascii="Verdana" w:hAnsi="Verdana"/>
        <w:sz w:val="14"/>
      </w:rPr>
    </w:pPr>
    <w:r>
      <w:rPr>
        <w:sz w:val="20"/>
        <w:szCs w:val="20"/>
      </w:rPr>
      <w:t>P</w:t>
    </w:r>
    <w:r w:rsidRPr="00BE529B">
      <w:rPr>
        <w:sz w:val="20"/>
        <w:szCs w:val="20"/>
      </w:rPr>
      <w:t>rojekt</w:t>
    </w:r>
    <w:r>
      <w:rPr>
        <w:sz w:val="20"/>
        <w:szCs w:val="20"/>
      </w:rPr>
      <w:t xml:space="preserve"> </w:t>
    </w:r>
    <w:r w:rsidRPr="00BE529B">
      <w:rPr>
        <w:sz w:val="20"/>
        <w:szCs w:val="20"/>
      </w:rPr>
      <w:t>współfinansowany przez Unię Europejską 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9F1" w:rsidRDefault="00CC49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9F1" w:rsidRDefault="00CC49F1" w:rsidP="00A66F50">
      <w:pPr>
        <w:spacing w:after="0" w:line="240" w:lineRule="auto"/>
      </w:pPr>
      <w:r>
        <w:separator/>
      </w:r>
    </w:p>
  </w:footnote>
  <w:footnote w:type="continuationSeparator" w:id="0">
    <w:p w:rsidR="00CC49F1" w:rsidRDefault="00CC49F1" w:rsidP="00A66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9F1" w:rsidRDefault="00CC49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9F1" w:rsidRDefault="00CC49F1" w:rsidP="00436AB8">
    <w:pPr>
      <w:pStyle w:val="Stopka"/>
      <w:ind w:left="0" w:firstLine="0"/>
      <w:rPr>
        <w:rFonts w:ascii="Verdana" w:hAnsi="Verdana"/>
        <w:sz w:val="14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-149860</wp:posOffset>
          </wp:positionH>
          <wp:positionV relativeFrom="paragraph">
            <wp:posOffset>-342900</wp:posOffset>
          </wp:positionV>
          <wp:extent cx="5908675" cy="8667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6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6840220</wp:posOffset>
              </wp:positionH>
              <wp:positionV relativeFrom="page">
                <wp:posOffset>5450840</wp:posOffset>
              </wp:positionV>
              <wp:extent cx="720090" cy="329565"/>
              <wp:effectExtent l="1270" t="2540" r="2540" b="127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9F1" w:rsidRPr="003C3C1F" w:rsidRDefault="00CC49F1" w:rsidP="003C3C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538.6pt;margin-top:429.2pt;width:56.7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" o:allowincell="f" stroked="f">
              <v:textbox>
                <w:txbxContent>
                  <w:p w:rsidR="00CC49F1" w:rsidRPr="003C3C1F" w:rsidRDefault="00CC49F1" w:rsidP="003C3C1F"/>
                </w:txbxContent>
              </v:textbox>
              <w10:wrap anchorx="page" anchory="page"/>
            </v:rect>
          </w:pict>
        </mc:Fallback>
      </mc:AlternateContent>
    </w:r>
  </w:p>
  <w:p w:rsidR="00CC49F1" w:rsidRPr="005F78B9" w:rsidRDefault="00CC49F1" w:rsidP="005C0326">
    <w:pPr>
      <w:pStyle w:val="Nagwek"/>
      <w:ind w:left="0" w:firstLine="0"/>
    </w:pPr>
  </w:p>
  <w:p w:rsidR="00CC49F1" w:rsidRDefault="00CC49F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9F1" w:rsidRDefault="00CC49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998E695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3" w15:restartNumberingAfterBreak="0">
    <w:nsid w:val="0000000B"/>
    <w:multiLevelType w:val="multilevel"/>
    <w:tmpl w:val="A5483E0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13"/>
    <w:lvl w:ilvl="0">
      <w:start w:val="5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42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005A3606"/>
    <w:multiLevelType w:val="hybridMultilevel"/>
    <w:tmpl w:val="4C98E628"/>
    <w:lvl w:ilvl="0" w:tplc="9D1CC4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1C465AB"/>
    <w:multiLevelType w:val="hybridMultilevel"/>
    <w:tmpl w:val="FCC6CD38"/>
    <w:lvl w:ilvl="0" w:tplc="ACA85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670BDA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883A0A"/>
    <w:multiLevelType w:val="hybridMultilevel"/>
    <w:tmpl w:val="E4EE2400"/>
    <w:lvl w:ilvl="0" w:tplc="9ADA4C0E">
      <w:start w:val="3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382A05"/>
    <w:multiLevelType w:val="hybridMultilevel"/>
    <w:tmpl w:val="5D1A33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931432D"/>
    <w:multiLevelType w:val="hybridMultilevel"/>
    <w:tmpl w:val="90DA5E04"/>
    <w:lvl w:ilvl="0" w:tplc="02281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580E78"/>
    <w:multiLevelType w:val="hybridMultilevel"/>
    <w:tmpl w:val="4B544C4A"/>
    <w:lvl w:ilvl="0" w:tplc="A33017FC">
      <w:start w:val="2"/>
      <w:numFmt w:val="decimal"/>
      <w:lvlText w:val="%1."/>
      <w:lvlJc w:val="left"/>
      <w:pPr>
        <w:tabs>
          <w:tab w:val="num" w:pos="-349"/>
        </w:tabs>
        <w:ind w:left="720" w:hanging="360"/>
      </w:pPr>
      <w:rPr>
        <w:rFonts w:cs="Times New Roma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2EE7947"/>
    <w:multiLevelType w:val="hybridMultilevel"/>
    <w:tmpl w:val="C9401B52"/>
    <w:lvl w:ilvl="0" w:tplc="997A6278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B55042"/>
    <w:multiLevelType w:val="hybridMultilevel"/>
    <w:tmpl w:val="6AB898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D13AC6"/>
    <w:multiLevelType w:val="hybridMultilevel"/>
    <w:tmpl w:val="94D88BDC"/>
    <w:lvl w:ilvl="0" w:tplc="C5BAF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CD37185"/>
    <w:multiLevelType w:val="hybridMultilevel"/>
    <w:tmpl w:val="C4C2C24A"/>
    <w:lvl w:ilvl="0" w:tplc="AE8CB6F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E8E75A8"/>
    <w:multiLevelType w:val="hybridMultilevel"/>
    <w:tmpl w:val="5994FCD2"/>
    <w:lvl w:ilvl="0" w:tplc="AD62FD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17429E5"/>
    <w:multiLevelType w:val="hybridMultilevel"/>
    <w:tmpl w:val="DFB0E772"/>
    <w:lvl w:ilvl="0" w:tplc="4AB0C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F422D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 w:tplc="9BFCB57C">
      <w:start w:val="1"/>
      <w:numFmt w:val="decimal"/>
      <w:lvlText w:val="%3."/>
      <w:lvlJc w:val="left"/>
      <w:pPr>
        <w:tabs>
          <w:tab w:val="num" w:pos="1271"/>
        </w:tabs>
        <w:ind w:left="2340" w:hanging="360"/>
      </w:pPr>
      <w:rPr>
        <w:rFonts w:cs="Times New Roman" w:hint="default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0EA880">
      <w:start w:val="1"/>
      <w:numFmt w:val="decimal"/>
      <w:lvlText w:val="%4)"/>
      <w:lvlJc w:val="left"/>
      <w:pPr>
        <w:tabs>
          <w:tab w:val="num" w:pos="2780"/>
        </w:tabs>
        <w:ind w:left="27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720C95"/>
    <w:multiLevelType w:val="hybridMultilevel"/>
    <w:tmpl w:val="9E64E9C0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29BF3A9A"/>
    <w:multiLevelType w:val="hybridMultilevel"/>
    <w:tmpl w:val="89ACF82C"/>
    <w:lvl w:ilvl="0" w:tplc="683C36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B673811"/>
    <w:multiLevelType w:val="hybridMultilevel"/>
    <w:tmpl w:val="30DE1F3E"/>
    <w:lvl w:ilvl="0" w:tplc="76647486">
      <w:start w:val="2"/>
      <w:numFmt w:val="decimal"/>
      <w:lvlText w:val="%1."/>
      <w:lvlJc w:val="left"/>
      <w:pPr>
        <w:tabs>
          <w:tab w:val="num" w:pos="-349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CF1597B"/>
    <w:multiLevelType w:val="hybridMultilevel"/>
    <w:tmpl w:val="5136E1C4"/>
    <w:lvl w:ilvl="0" w:tplc="04150011">
      <w:start w:val="1"/>
      <w:numFmt w:val="decimal"/>
      <w:lvlText w:val="%1)"/>
      <w:lvlJc w:val="left"/>
      <w:pPr>
        <w:ind w:left="436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1" w15:restartNumberingAfterBreak="0">
    <w:nsid w:val="2DCC29CC"/>
    <w:multiLevelType w:val="hybridMultilevel"/>
    <w:tmpl w:val="7774102E"/>
    <w:lvl w:ilvl="0" w:tplc="70284C4A">
      <w:start w:val="1"/>
      <w:numFmt w:val="decimal"/>
      <w:lvlText w:val="%1)"/>
      <w:lvlJc w:val="left"/>
      <w:pPr>
        <w:tabs>
          <w:tab w:val="num" w:pos="-36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19136DB"/>
    <w:multiLevelType w:val="hybridMultilevel"/>
    <w:tmpl w:val="414C7B94"/>
    <w:lvl w:ilvl="0" w:tplc="5B7AD6B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2540D5E"/>
    <w:multiLevelType w:val="hybridMultilevel"/>
    <w:tmpl w:val="81AE856E"/>
    <w:lvl w:ilvl="0" w:tplc="4AB45540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7721E3"/>
    <w:multiLevelType w:val="hybridMultilevel"/>
    <w:tmpl w:val="99B2B76C"/>
    <w:lvl w:ilvl="0" w:tplc="0415000F">
      <w:start w:val="1"/>
      <w:numFmt w:val="decimal"/>
      <w:lvlText w:val="%1."/>
      <w:lvlJc w:val="left"/>
      <w:pPr>
        <w:ind w:left="14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5" w15:restartNumberingAfterBreak="0">
    <w:nsid w:val="34597E96"/>
    <w:multiLevelType w:val="hybridMultilevel"/>
    <w:tmpl w:val="0B4EF130"/>
    <w:lvl w:ilvl="0" w:tplc="7B168C5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A2EA99F8">
      <w:start w:val="2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6813077"/>
    <w:multiLevelType w:val="hybridMultilevel"/>
    <w:tmpl w:val="24702C86"/>
    <w:lvl w:ilvl="0" w:tplc="9A566F6E">
      <w:start w:val="1"/>
      <w:numFmt w:val="decimal"/>
      <w:lvlText w:val="%1)"/>
      <w:lvlJc w:val="left"/>
      <w:pPr>
        <w:ind w:left="1020" w:hanging="360"/>
      </w:pPr>
      <w:rPr>
        <w:rFonts w:ascii="Times New Roman" w:eastAsia="Times New Roman" w:hAnsi="Times New Roman" w:cs="Times New Roman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704"/>
        </w:tabs>
        <w:ind w:left="170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76611B1"/>
    <w:multiLevelType w:val="hybridMultilevel"/>
    <w:tmpl w:val="B8BA2E58"/>
    <w:lvl w:ilvl="0" w:tplc="7CF8D4E8">
      <w:start w:val="4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34738A4"/>
    <w:multiLevelType w:val="hybridMultilevel"/>
    <w:tmpl w:val="0B0E6078"/>
    <w:lvl w:ilvl="0" w:tplc="7AAC8BBE">
      <w:start w:val="1"/>
      <w:numFmt w:val="decimal"/>
      <w:lvlText w:val="%1)"/>
      <w:lvlJc w:val="left"/>
      <w:pPr>
        <w:ind w:left="1004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 w15:restartNumberingAfterBreak="0">
    <w:nsid w:val="488569DC"/>
    <w:multiLevelType w:val="hybridMultilevel"/>
    <w:tmpl w:val="19E817B4"/>
    <w:lvl w:ilvl="0" w:tplc="AE101ED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90D4027"/>
    <w:multiLevelType w:val="hybridMultilevel"/>
    <w:tmpl w:val="9A66D6FC"/>
    <w:lvl w:ilvl="0" w:tplc="4044C7A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AE709A"/>
    <w:multiLevelType w:val="hybridMultilevel"/>
    <w:tmpl w:val="90C0A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FA684E"/>
    <w:multiLevelType w:val="hybridMultilevel"/>
    <w:tmpl w:val="73A62A76"/>
    <w:lvl w:ilvl="0" w:tplc="04150001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  <w:color w:val="auto"/>
      </w:rPr>
    </w:lvl>
    <w:lvl w:ilvl="1" w:tplc="9E1C2D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2" w:tplc="69DC91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F1261AE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2512C2C"/>
    <w:multiLevelType w:val="hybridMultilevel"/>
    <w:tmpl w:val="5AA26202"/>
    <w:lvl w:ilvl="0" w:tplc="5A0046A4">
      <w:start w:val="1"/>
      <w:numFmt w:val="lowerLetter"/>
      <w:lvlText w:val="%1)"/>
      <w:lvlJc w:val="left"/>
      <w:pPr>
        <w:ind w:left="128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4" w15:restartNumberingAfterBreak="0">
    <w:nsid w:val="549477EF"/>
    <w:multiLevelType w:val="hybridMultilevel"/>
    <w:tmpl w:val="CA50DA28"/>
    <w:lvl w:ilvl="0" w:tplc="392A6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BDB2A3A"/>
    <w:multiLevelType w:val="hybridMultilevel"/>
    <w:tmpl w:val="8D0C68BE"/>
    <w:lvl w:ilvl="0" w:tplc="C93CBA8E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7" w15:restartNumberingAfterBreak="0">
    <w:nsid w:val="60DD4F13"/>
    <w:multiLevelType w:val="hybridMultilevel"/>
    <w:tmpl w:val="A68CF9CA"/>
    <w:lvl w:ilvl="0" w:tplc="FA18F4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10E1535"/>
    <w:multiLevelType w:val="hybridMultilevel"/>
    <w:tmpl w:val="A8BEF810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1D032C1"/>
    <w:multiLevelType w:val="hybridMultilevel"/>
    <w:tmpl w:val="E2E8A2DE"/>
    <w:lvl w:ilvl="0" w:tplc="2B1ACC96">
      <w:start w:val="2"/>
      <w:numFmt w:val="decimal"/>
      <w:lvlText w:val="%1."/>
      <w:lvlJc w:val="left"/>
      <w:pPr>
        <w:tabs>
          <w:tab w:val="num" w:pos="11"/>
        </w:tabs>
        <w:ind w:left="108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8851650"/>
    <w:multiLevelType w:val="hybridMultilevel"/>
    <w:tmpl w:val="EEEC5462"/>
    <w:lvl w:ilvl="0" w:tplc="587057B6">
      <w:start w:val="1"/>
      <w:numFmt w:val="decimal"/>
      <w:lvlText w:val="%1."/>
      <w:lvlJc w:val="left"/>
      <w:pPr>
        <w:tabs>
          <w:tab w:val="num" w:pos="11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8A309D6"/>
    <w:multiLevelType w:val="hybridMultilevel"/>
    <w:tmpl w:val="C5BA10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C69583E"/>
    <w:multiLevelType w:val="hybridMultilevel"/>
    <w:tmpl w:val="4A088B1E"/>
    <w:lvl w:ilvl="0" w:tplc="9F7CF326">
      <w:start w:val="2"/>
      <w:numFmt w:val="decimal"/>
      <w:lvlText w:val="%1."/>
      <w:lvlJc w:val="left"/>
      <w:pPr>
        <w:tabs>
          <w:tab w:val="num" w:pos="11"/>
        </w:tabs>
        <w:ind w:left="1080" w:hanging="360"/>
      </w:pPr>
      <w:rPr>
        <w:rFonts w:cs="Times New Roma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F8D3CD1"/>
    <w:multiLevelType w:val="hybridMultilevel"/>
    <w:tmpl w:val="C88AD1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0610EDB"/>
    <w:multiLevelType w:val="hybridMultilevel"/>
    <w:tmpl w:val="A76C74A2"/>
    <w:lvl w:ilvl="0" w:tplc="C4FEFEA4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58F468A"/>
    <w:multiLevelType w:val="hybridMultilevel"/>
    <w:tmpl w:val="BA0CDAAE"/>
    <w:lvl w:ilvl="0" w:tplc="60C24C1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6197F5E"/>
    <w:multiLevelType w:val="hybridMultilevel"/>
    <w:tmpl w:val="DF8C941C"/>
    <w:lvl w:ilvl="0" w:tplc="AEDA57BE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BE8AC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3" w:tplc="45D210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4" w:tplc="57500DC6">
      <w:start w:val="1"/>
      <w:numFmt w:val="decimal"/>
      <w:lvlText w:val="%5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5" w:tplc="5232E2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78262CA2"/>
    <w:multiLevelType w:val="hybridMultilevel"/>
    <w:tmpl w:val="58D8C3E6"/>
    <w:lvl w:ilvl="0" w:tplc="04150017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B1E01C5"/>
    <w:multiLevelType w:val="hybridMultilevel"/>
    <w:tmpl w:val="EE68A570"/>
    <w:lvl w:ilvl="0" w:tplc="646E6FFE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D3E016F"/>
    <w:multiLevelType w:val="hybridMultilevel"/>
    <w:tmpl w:val="6A5A73EE"/>
    <w:lvl w:ilvl="0" w:tplc="35684B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F3737AC"/>
    <w:multiLevelType w:val="hybridMultilevel"/>
    <w:tmpl w:val="0A8E35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14"/>
  </w:num>
  <w:num w:numId="3">
    <w:abstractNumId w:val="12"/>
  </w:num>
  <w:num w:numId="4">
    <w:abstractNumId w:val="20"/>
  </w:num>
  <w:num w:numId="5">
    <w:abstractNumId w:val="38"/>
  </w:num>
  <w:num w:numId="6">
    <w:abstractNumId w:val="6"/>
  </w:num>
  <w:num w:numId="7">
    <w:abstractNumId w:val="37"/>
  </w:num>
  <w:num w:numId="8">
    <w:abstractNumId w:val="13"/>
  </w:num>
  <w:num w:numId="9">
    <w:abstractNumId w:val="34"/>
  </w:num>
  <w:num w:numId="10">
    <w:abstractNumId w:val="18"/>
  </w:num>
  <w:num w:numId="11">
    <w:abstractNumId w:val="24"/>
  </w:num>
  <w:num w:numId="12">
    <w:abstractNumId w:val="50"/>
  </w:num>
  <w:num w:numId="13">
    <w:abstractNumId w:val="5"/>
  </w:num>
  <w:num w:numId="14">
    <w:abstractNumId w:val="15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8"/>
  </w:num>
  <w:num w:numId="35">
    <w:abstractNumId w:val="28"/>
  </w:num>
  <w:num w:numId="36">
    <w:abstractNumId w:val="11"/>
  </w:num>
  <w:num w:numId="37">
    <w:abstractNumId w:val="44"/>
  </w:num>
  <w:num w:numId="38">
    <w:abstractNumId w:val="49"/>
  </w:num>
  <w:num w:numId="39">
    <w:abstractNumId w:val="30"/>
  </w:num>
  <w:num w:numId="40">
    <w:abstractNumId w:val="17"/>
  </w:num>
  <w:num w:numId="41">
    <w:abstractNumId w:val="23"/>
  </w:num>
  <w:num w:numId="42">
    <w:abstractNumId w:val="7"/>
  </w:num>
  <w:num w:numId="43">
    <w:abstractNumId w:val="31"/>
  </w:num>
  <w:num w:numId="44">
    <w:abstractNumId w:val="9"/>
  </w:num>
  <w:num w:numId="45">
    <w:abstractNumId w:val="8"/>
  </w:num>
  <w:num w:numId="46">
    <w:abstractNumId w:val="3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50"/>
    <w:rsid w:val="00005F9C"/>
    <w:rsid w:val="00012062"/>
    <w:rsid w:val="00020899"/>
    <w:rsid w:val="000233D6"/>
    <w:rsid w:val="000254D6"/>
    <w:rsid w:val="00025D36"/>
    <w:rsid w:val="0003511F"/>
    <w:rsid w:val="000373D5"/>
    <w:rsid w:val="000504BA"/>
    <w:rsid w:val="00050C3C"/>
    <w:rsid w:val="00053484"/>
    <w:rsid w:val="00053A07"/>
    <w:rsid w:val="00053E7F"/>
    <w:rsid w:val="00057B8C"/>
    <w:rsid w:val="00062E07"/>
    <w:rsid w:val="00064B19"/>
    <w:rsid w:val="000652B3"/>
    <w:rsid w:val="00070230"/>
    <w:rsid w:val="000778AD"/>
    <w:rsid w:val="000842CC"/>
    <w:rsid w:val="00084EDC"/>
    <w:rsid w:val="000863CF"/>
    <w:rsid w:val="000918F1"/>
    <w:rsid w:val="000A0D90"/>
    <w:rsid w:val="000A6802"/>
    <w:rsid w:val="000A7421"/>
    <w:rsid w:val="000B0562"/>
    <w:rsid w:val="000B1258"/>
    <w:rsid w:val="000B2484"/>
    <w:rsid w:val="000B2E52"/>
    <w:rsid w:val="000B2FCD"/>
    <w:rsid w:val="000B4D6B"/>
    <w:rsid w:val="000B5C20"/>
    <w:rsid w:val="000C4022"/>
    <w:rsid w:val="000C4B4D"/>
    <w:rsid w:val="000C4DB9"/>
    <w:rsid w:val="000D0D60"/>
    <w:rsid w:val="000D78FC"/>
    <w:rsid w:val="000D7F23"/>
    <w:rsid w:val="000E2EB0"/>
    <w:rsid w:val="000F212F"/>
    <w:rsid w:val="0010098A"/>
    <w:rsid w:val="00103A28"/>
    <w:rsid w:val="0010643D"/>
    <w:rsid w:val="00106C04"/>
    <w:rsid w:val="00111883"/>
    <w:rsid w:val="00114CF0"/>
    <w:rsid w:val="001150F5"/>
    <w:rsid w:val="00115CA5"/>
    <w:rsid w:val="0011643C"/>
    <w:rsid w:val="0011648C"/>
    <w:rsid w:val="001300FB"/>
    <w:rsid w:val="001306FB"/>
    <w:rsid w:val="0013228E"/>
    <w:rsid w:val="0013746D"/>
    <w:rsid w:val="001378CB"/>
    <w:rsid w:val="0014009C"/>
    <w:rsid w:val="00142A5B"/>
    <w:rsid w:val="00145073"/>
    <w:rsid w:val="00145E58"/>
    <w:rsid w:val="001508D1"/>
    <w:rsid w:val="00161889"/>
    <w:rsid w:val="00170002"/>
    <w:rsid w:val="00170D9E"/>
    <w:rsid w:val="00172770"/>
    <w:rsid w:val="00172F73"/>
    <w:rsid w:val="00177E86"/>
    <w:rsid w:val="00183A41"/>
    <w:rsid w:val="00196CC1"/>
    <w:rsid w:val="00196DFA"/>
    <w:rsid w:val="001A3CED"/>
    <w:rsid w:val="001B1D49"/>
    <w:rsid w:val="001B4BAD"/>
    <w:rsid w:val="001C1891"/>
    <w:rsid w:val="001C30D2"/>
    <w:rsid w:val="001C3234"/>
    <w:rsid w:val="001C3E39"/>
    <w:rsid w:val="001C5F10"/>
    <w:rsid w:val="001D2449"/>
    <w:rsid w:val="001D3761"/>
    <w:rsid w:val="001E05B5"/>
    <w:rsid w:val="001E0629"/>
    <w:rsid w:val="001E30F1"/>
    <w:rsid w:val="001E406B"/>
    <w:rsid w:val="001E65A1"/>
    <w:rsid w:val="001E79D4"/>
    <w:rsid w:val="001F0178"/>
    <w:rsid w:val="001F331C"/>
    <w:rsid w:val="001F52EF"/>
    <w:rsid w:val="001F554C"/>
    <w:rsid w:val="001F592D"/>
    <w:rsid w:val="001F67AD"/>
    <w:rsid w:val="001F6B9F"/>
    <w:rsid w:val="00204FF1"/>
    <w:rsid w:val="0020529F"/>
    <w:rsid w:val="002054F9"/>
    <w:rsid w:val="00212960"/>
    <w:rsid w:val="00214E4B"/>
    <w:rsid w:val="0021516C"/>
    <w:rsid w:val="00217485"/>
    <w:rsid w:val="00224887"/>
    <w:rsid w:val="00225BB1"/>
    <w:rsid w:val="00233BD7"/>
    <w:rsid w:val="0024413D"/>
    <w:rsid w:val="002470D1"/>
    <w:rsid w:val="00257128"/>
    <w:rsid w:val="00271423"/>
    <w:rsid w:val="002714FA"/>
    <w:rsid w:val="00277D40"/>
    <w:rsid w:val="00277F92"/>
    <w:rsid w:val="002814F0"/>
    <w:rsid w:val="00281A93"/>
    <w:rsid w:val="00281B97"/>
    <w:rsid w:val="002842C7"/>
    <w:rsid w:val="00285538"/>
    <w:rsid w:val="00292B96"/>
    <w:rsid w:val="00293CA9"/>
    <w:rsid w:val="00295668"/>
    <w:rsid w:val="002A1D17"/>
    <w:rsid w:val="002A52EB"/>
    <w:rsid w:val="002A7B28"/>
    <w:rsid w:val="002B00E4"/>
    <w:rsid w:val="002B6BB1"/>
    <w:rsid w:val="002B780E"/>
    <w:rsid w:val="002B78C6"/>
    <w:rsid w:val="002C2AEF"/>
    <w:rsid w:val="002C7012"/>
    <w:rsid w:val="002E6BB2"/>
    <w:rsid w:val="002F2936"/>
    <w:rsid w:val="003043F2"/>
    <w:rsid w:val="00305A7D"/>
    <w:rsid w:val="003121D1"/>
    <w:rsid w:val="00316143"/>
    <w:rsid w:val="0032539D"/>
    <w:rsid w:val="00325F5F"/>
    <w:rsid w:val="00327863"/>
    <w:rsid w:val="00327EE7"/>
    <w:rsid w:val="00337D92"/>
    <w:rsid w:val="00340A82"/>
    <w:rsid w:val="003415A0"/>
    <w:rsid w:val="00347E27"/>
    <w:rsid w:val="00351A36"/>
    <w:rsid w:val="0035433A"/>
    <w:rsid w:val="00360EDF"/>
    <w:rsid w:val="00362312"/>
    <w:rsid w:val="00366DDA"/>
    <w:rsid w:val="0037147F"/>
    <w:rsid w:val="003751C6"/>
    <w:rsid w:val="00375432"/>
    <w:rsid w:val="00376B71"/>
    <w:rsid w:val="0037734C"/>
    <w:rsid w:val="00380584"/>
    <w:rsid w:val="00383DAF"/>
    <w:rsid w:val="00392512"/>
    <w:rsid w:val="003A1AEF"/>
    <w:rsid w:val="003A1B2B"/>
    <w:rsid w:val="003A66C5"/>
    <w:rsid w:val="003B4459"/>
    <w:rsid w:val="003B4887"/>
    <w:rsid w:val="003C022A"/>
    <w:rsid w:val="003C03F8"/>
    <w:rsid w:val="003C2C99"/>
    <w:rsid w:val="003C318E"/>
    <w:rsid w:val="003C3C1F"/>
    <w:rsid w:val="003D68CF"/>
    <w:rsid w:val="003E0EF2"/>
    <w:rsid w:val="003F08BF"/>
    <w:rsid w:val="003F5434"/>
    <w:rsid w:val="003F589F"/>
    <w:rsid w:val="003F78CC"/>
    <w:rsid w:val="004003D7"/>
    <w:rsid w:val="00400458"/>
    <w:rsid w:val="004010ED"/>
    <w:rsid w:val="00401394"/>
    <w:rsid w:val="00401B25"/>
    <w:rsid w:val="004145E0"/>
    <w:rsid w:val="004159C4"/>
    <w:rsid w:val="00416575"/>
    <w:rsid w:val="00417AAB"/>
    <w:rsid w:val="00420295"/>
    <w:rsid w:val="00422BD4"/>
    <w:rsid w:val="004231AD"/>
    <w:rsid w:val="004231F8"/>
    <w:rsid w:val="00424B0D"/>
    <w:rsid w:val="004278C2"/>
    <w:rsid w:val="004318F9"/>
    <w:rsid w:val="004328C6"/>
    <w:rsid w:val="00435C88"/>
    <w:rsid w:val="004364ED"/>
    <w:rsid w:val="00436AB8"/>
    <w:rsid w:val="00436CEB"/>
    <w:rsid w:val="0044380C"/>
    <w:rsid w:val="00451C83"/>
    <w:rsid w:val="00456AF4"/>
    <w:rsid w:val="00462431"/>
    <w:rsid w:val="00472B46"/>
    <w:rsid w:val="004805A7"/>
    <w:rsid w:val="00481C9D"/>
    <w:rsid w:val="0048333D"/>
    <w:rsid w:val="0048423B"/>
    <w:rsid w:val="0049430C"/>
    <w:rsid w:val="0049446E"/>
    <w:rsid w:val="0049453B"/>
    <w:rsid w:val="00494AF5"/>
    <w:rsid w:val="00494B61"/>
    <w:rsid w:val="004955E8"/>
    <w:rsid w:val="00497A98"/>
    <w:rsid w:val="004A162A"/>
    <w:rsid w:val="004A1D2D"/>
    <w:rsid w:val="004A2E0A"/>
    <w:rsid w:val="004A3329"/>
    <w:rsid w:val="004A37F2"/>
    <w:rsid w:val="004A4D14"/>
    <w:rsid w:val="004A6944"/>
    <w:rsid w:val="004B2C16"/>
    <w:rsid w:val="004B7584"/>
    <w:rsid w:val="004C004A"/>
    <w:rsid w:val="004C0297"/>
    <w:rsid w:val="004C15E1"/>
    <w:rsid w:val="004C1B72"/>
    <w:rsid w:val="004C4AEC"/>
    <w:rsid w:val="004D1758"/>
    <w:rsid w:val="004D4B50"/>
    <w:rsid w:val="004D51F2"/>
    <w:rsid w:val="004E7407"/>
    <w:rsid w:val="004F4A5A"/>
    <w:rsid w:val="004F5FF7"/>
    <w:rsid w:val="004F752A"/>
    <w:rsid w:val="00500AC3"/>
    <w:rsid w:val="00501A5D"/>
    <w:rsid w:val="00503820"/>
    <w:rsid w:val="005210C3"/>
    <w:rsid w:val="0052122B"/>
    <w:rsid w:val="00521672"/>
    <w:rsid w:val="00531AA9"/>
    <w:rsid w:val="00531C65"/>
    <w:rsid w:val="00532DBC"/>
    <w:rsid w:val="00533722"/>
    <w:rsid w:val="00534EE8"/>
    <w:rsid w:val="00540C5E"/>
    <w:rsid w:val="005449E2"/>
    <w:rsid w:val="00547EB5"/>
    <w:rsid w:val="00550321"/>
    <w:rsid w:val="00550B9A"/>
    <w:rsid w:val="00551B4F"/>
    <w:rsid w:val="0055375B"/>
    <w:rsid w:val="005628C9"/>
    <w:rsid w:val="00562A37"/>
    <w:rsid w:val="00562F3D"/>
    <w:rsid w:val="00564963"/>
    <w:rsid w:val="00566A2A"/>
    <w:rsid w:val="00572135"/>
    <w:rsid w:val="00572663"/>
    <w:rsid w:val="00576522"/>
    <w:rsid w:val="00577F3C"/>
    <w:rsid w:val="00584759"/>
    <w:rsid w:val="00584CA5"/>
    <w:rsid w:val="00590FC0"/>
    <w:rsid w:val="00594293"/>
    <w:rsid w:val="005A36BC"/>
    <w:rsid w:val="005A4389"/>
    <w:rsid w:val="005A4C02"/>
    <w:rsid w:val="005A5F4F"/>
    <w:rsid w:val="005A65BB"/>
    <w:rsid w:val="005B3B37"/>
    <w:rsid w:val="005C0326"/>
    <w:rsid w:val="005C3333"/>
    <w:rsid w:val="005C5E1D"/>
    <w:rsid w:val="005D13BB"/>
    <w:rsid w:val="005D2EDE"/>
    <w:rsid w:val="005D317A"/>
    <w:rsid w:val="005D3A87"/>
    <w:rsid w:val="005D6A7F"/>
    <w:rsid w:val="005D6C29"/>
    <w:rsid w:val="005D78A5"/>
    <w:rsid w:val="005E2CBB"/>
    <w:rsid w:val="005F78B9"/>
    <w:rsid w:val="00605FFD"/>
    <w:rsid w:val="00610B59"/>
    <w:rsid w:val="00611366"/>
    <w:rsid w:val="00611AFE"/>
    <w:rsid w:val="0061319C"/>
    <w:rsid w:val="006142BF"/>
    <w:rsid w:val="00615BE4"/>
    <w:rsid w:val="00624055"/>
    <w:rsid w:val="00627AF7"/>
    <w:rsid w:val="006315FB"/>
    <w:rsid w:val="006330EC"/>
    <w:rsid w:val="0063335A"/>
    <w:rsid w:val="00637D8C"/>
    <w:rsid w:val="006402C5"/>
    <w:rsid w:val="006445DE"/>
    <w:rsid w:val="00646327"/>
    <w:rsid w:val="00646BF9"/>
    <w:rsid w:val="00650ED8"/>
    <w:rsid w:val="006558FB"/>
    <w:rsid w:val="006566B1"/>
    <w:rsid w:val="00661BDC"/>
    <w:rsid w:val="00661FCF"/>
    <w:rsid w:val="006652E6"/>
    <w:rsid w:val="0067052E"/>
    <w:rsid w:val="006715F2"/>
    <w:rsid w:val="00672589"/>
    <w:rsid w:val="006757AC"/>
    <w:rsid w:val="00676E41"/>
    <w:rsid w:val="00682A4D"/>
    <w:rsid w:val="00684315"/>
    <w:rsid w:val="00684F3E"/>
    <w:rsid w:val="00685417"/>
    <w:rsid w:val="00686D75"/>
    <w:rsid w:val="00693575"/>
    <w:rsid w:val="00696736"/>
    <w:rsid w:val="006A0278"/>
    <w:rsid w:val="006A6D04"/>
    <w:rsid w:val="006C203B"/>
    <w:rsid w:val="006C4022"/>
    <w:rsid w:val="006C52F3"/>
    <w:rsid w:val="006C7EEE"/>
    <w:rsid w:val="006D0BBD"/>
    <w:rsid w:val="006D10A2"/>
    <w:rsid w:val="006D27BE"/>
    <w:rsid w:val="006D6A11"/>
    <w:rsid w:val="006D6B35"/>
    <w:rsid w:val="006E1224"/>
    <w:rsid w:val="006E4961"/>
    <w:rsid w:val="006F0B46"/>
    <w:rsid w:val="006F108F"/>
    <w:rsid w:val="006F5BEE"/>
    <w:rsid w:val="006F5F39"/>
    <w:rsid w:val="006F6B65"/>
    <w:rsid w:val="00700DF4"/>
    <w:rsid w:val="007044FC"/>
    <w:rsid w:val="0071047A"/>
    <w:rsid w:val="00711EB9"/>
    <w:rsid w:val="00712D94"/>
    <w:rsid w:val="007148FD"/>
    <w:rsid w:val="0071654C"/>
    <w:rsid w:val="0072116D"/>
    <w:rsid w:val="00722762"/>
    <w:rsid w:val="00727187"/>
    <w:rsid w:val="0073062F"/>
    <w:rsid w:val="00731A82"/>
    <w:rsid w:val="007360B9"/>
    <w:rsid w:val="007366C7"/>
    <w:rsid w:val="00737969"/>
    <w:rsid w:val="00740A2F"/>
    <w:rsid w:val="0075538E"/>
    <w:rsid w:val="0076011F"/>
    <w:rsid w:val="0076240E"/>
    <w:rsid w:val="007647E4"/>
    <w:rsid w:val="00767BBA"/>
    <w:rsid w:val="00770C7A"/>
    <w:rsid w:val="00771106"/>
    <w:rsid w:val="00774593"/>
    <w:rsid w:val="0077733D"/>
    <w:rsid w:val="00777B81"/>
    <w:rsid w:val="00790618"/>
    <w:rsid w:val="00791CF6"/>
    <w:rsid w:val="00794784"/>
    <w:rsid w:val="0079786C"/>
    <w:rsid w:val="007A5AF4"/>
    <w:rsid w:val="007A7671"/>
    <w:rsid w:val="007B17D3"/>
    <w:rsid w:val="007B21C2"/>
    <w:rsid w:val="007B4CDE"/>
    <w:rsid w:val="007B6704"/>
    <w:rsid w:val="007C123E"/>
    <w:rsid w:val="007C4DAA"/>
    <w:rsid w:val="007C6467"/>
    <w:rsid w:val="007C71AF"/>
    <w:rsid w:val="007D4639"/>
    <w:rsid w:val="007E127D"/>
    <w:rsid w:val="007E251F"/>
    <w:rsid w:val="007E371C"/>
    <w:rsid w:val="007E5358"/>
    <w:rsid w:val="007E5F7E"/>
    <w:rsid w:val="007E5F95"/>
    <w:rsid w:val="007E75E4"/>
    <w:rsid w:val="007E776F"/>
    <w:rsid w:val="007F21E8"/>
    <w:rsid w:val="007F7509"/>
    <w:rsid w:val="008010C0"/>
    <w:rsid w:val="00801A44"/>
    <w:rsid w:val="00803DB9"/>
    <w:rsid w:val="008069AC"/>
    <w:rsid w:val="00810B32"/>
    <w:rsid w:val="008114BE"/>
    <w:rsid w:val="00813EB7"/>
    <w:rsid w:val="00814CED"/>
    <w:rsid w:val="008150FA"/>
    <w:rsid w:val="008309F4"/>
    <w:rsid w:val="0083583C"/>
    <w:rsid w:val="008365C7"/>
    <w:rsid w:val="008369E4"/>
    <w:rsid w:val="00847639"/>
    <w:rsid w:val="00856BE2"/>
    <w:rsid w:val="00856D43"/>
    <w:rsid w:val="008579AA"/>
    <w:rsid w:val="008736CE"/>
    <w:rsid w:val="008745D3"/>
    <w:rsid w:val="00880EAE"/>
    <w:rsid w:val="00882A4C"/>
    <w:rsid w:val="0088497C"/>
    <w:rsid w:val="008869ED"/>
    <w:rsid w:val="008909B9"/>
    <w:rsid w:val="00891596"/>
    <w:rsid w:val="008917B1"/>
    <w:rsid w:val="00892459"/>
    <w:rsid w:val="008A4A0C"/>
    <w:rsid w:val="008A5549"/>
    <w:rsid w:val="008A6B78"/>
    <w:rsid w:val="008B22DC"/>
    <w:rsid w:val="008C1789"/>
    <w:rsid w:val="008C593D"/>
    <w:rsid w:val="008C6E80"/>
    <w:rsid w:val="008C7069"/>
    <w:rsid w:val="008D12AB"/>
    <w:rsid w:val="008D23D4"/>
    <w:rsid w:val="008D367F"/>
    <w:rsid w:val="008D44B5"/>
    <w:rsid w:val="008F065F"/>
    <w:rsid w:val="008F4B55"/>
    <w:rsid w:val="00900832"/>
    <w:rsid w:val="009056E9"/>
    <w:rsid w:val="0091015E"/>
    <w:rsid w:val="0091425E"/>
    <w:rsid w:val="009158CA"/>
    <w:rsid w:val="0091590D"/>
    <w:rsid w:val="00917B6F"/>
    <w:rsid w:val="0092346F"/>
    <w:rsid w:val="00924168"/>
    <w:rsid w:val="00926D37"/>
    <w:rsid w:val="00933221"/>
    <w:rsid w:val="0093443A"/>
    <w:rsid w:val="00940894"/>
    <w:rsid w:val="00943B54"/>
    <w:rsid w:val="00943EB6"/>
    <w:rsid w:val="00955F68"/>
    <w:rsid w:val="00957921"/>
    <w:rsid w:val="00957B2C"/>
    <w:rsid w:val="009603C9"/>
    <w:rsid w:val="009618F0"/>
    <w:rsid w:val="00964E1E"/>
    <w:rsid w:val="00970541"/>
    <w:rsid w:val="00976F24"/>
    <w:rsid w:val="0098064A"/>
    <w:rsid w:val="00982333"/>
    <w:rsid w:val="009905D1"/>
    <w:rsid w:val="00992A09"/>
    <w:rsid w:val="00992A97"/>
    <w:rsid w:val="00995B6E"/>
    <w:rsid w:val="00996A1C"/>
    <w:rsid w:val="009B07A8"/>
    <w:rsid w:val="009B0DDD"/>
    <w:rsid w:val="009B15A4"/>
    <w:rsid w:val="009B290F"/>
    <w:rsid w:val="009B7D53"/>
    <w:rsid w:val="009C0FD9"/>
    <w:rsid w:val="009C26AC"/>
    <w:rsid w:val="009C613D"/>
    <w:rsid w:val="009C6252"/>
    <w:rsid w:val="009C68FF"/>
    <w:rsid w:val="009D27CA"/>
    <w:rsid w:val="009D49D3"/>
    <w:rsid w:val="009E2250"/>
    <w:rsid w:val="009F4118"/>
    <w:rsid w:val="009F6EBA"/>
    <w:rsid w:val="00A00D67"/>
    <w:rsid w:val="00A03236"/>
    <w:rsid w:val="00A04B74"/>
    <w:rsid w:val="00A05929"/>
    <w:rsid w:val="00A10609"/>
    <w:rsid w:val="00A10EA9"/>
    <w:rsid w:val="00A12EF0"/>
    <w:rsid w:val="00A14B82"/>
    <w:rsid w:val="00A1572B"/>
    <w:rsid w:val="00A23302"/>
    <w:rsid w:val="00A26937"/>
    <w:rsid w:val="00A27117"/>
    <w:rsid w:val="00A40A72"/>
    <w:rsid w:val="00A42D13"/>
    <w:rsid w:val="00A42F08"/>
    <w:rsid w:val="00A47A54"/>
    <w:rsid w:val="00A53258"/>
    <w:rsid w:val="00A61682"/>
    <w:rsid w:val="00A63E4C"/>
    <w:rsid w:val="00A64517"/>
    <w:rsid w:val="00A66F50"/>
    <w:rsid w:val="00A75234"/>
    <w:rsid w:val="00A818D9"/>
    <w:rsid w:val="00A9710E"/>
    <w:rsid w:val="00AA0E08"/>
    <w:rsid w:val="00AA6545"/>
    <w:rsid w:val="00AA7A06"/>
    <w:rsid w:val="00AA7D45"/>
    <w:rsid w:val="00AB3A17"/>
    <w:rsid w:val="00AC07D0"/>
    <w:rsid w:val="00AC40D5"/>
    <w:rsid w:val="00AD41F1"/>
    <w:rsid w:val="00AD517E"/>
    <w:rsid w:val="00AD5E56"/>
    <w:rsid w:val="00AE0D63"/>
    <w:rsid w:val="00AE5AC0"/>
    <w:rsid w:val="00AF4380"/>
    <w:rsid w:val="00AF645C"/>
    <w:rsid w:val="00B01EEF"/>
    <w:rsid w:val="00B04077"/>
    <w:rsid w:val="00B1681C"/>
    <w:rsid w:val="00B2346E"/>
    <w:rsid w:val="00B24C81"/>
    <w:rsid w:val="00B33D1C"/>
    <w:rsid w:val="00B34392"/>
    <w:rsid w:val="00B41911"/>
    <w:rsid w:val="00B44B41"/>
    <w:rsid w:val="00B54C8F"/>
    <w:rsid w:val="00B551BE"/>
    <w:rsid w:val="00B55504"/>
    <w:rsid w:val="00B60253"/>
    <w:rsid w:val="00B60571"/>
    <w:rsid w:val="00B60C35"/>
    <w:rsid w:val="00B64C93"/>
    <w:rsid w:val="00B666F1"/>
    <w:rsid w:val="00B667CC"/>
    <w:rsid w:val="00B70F6C"/>
    <w:rsid w:val="00B76B24"/>
    <w:rsid w:val="00B80100"/>
    <w:rsid w:val="00B81135"/>
    <w:rsid w:val="00B82206"/>
    <w:rsid w:val="00B8267B"/>
    <w:rsid w:val="00B8681A"/>
    <w:rsid w:val="00B90078"/>
    <w:rsid w:val="00B9280A"/>
    <w:rsid w:val="00B942DC"/>
    <w:rsid w:val="00B94D3C"/>
    <w:rsid w:val="00BA0094"/>
    <w:rsid w:val="00BA0EE7"/>
    <w:rsid w:val="00BA2D14"/>
    <w:rsid w:val="00BA6EA4"/>
    <w:rsid w:val="00BA7E40"/>
    <w:rsid w:val="00BB0759"/>
    <w:rsid w:val="00BB6839"/>
    <w:rsid w:val="00BB71BA"/>
    <w:rsid w:val="00BC0F9C"/>
    <w:rsid w:val="00BC2740"/>
    <w:rsid w:val="00BD12C3"/>
    <w:rsid w:val="00BD17DD"/>
    <w:rsid w:val="00BD23F4"/>
    <w:rsid w:val="00BD2E1A"/>
    <w:rsid w:val="00BE23B9"/>
    <w:rsid w:val="00BE3545"/>
    <w:rsid w:val="00BE529B"/>
    <w:rsid w:val="00BF53A4"/>
    <w:rsid w:val="00BF786E"/>
    <w:rsid w:val="00C0212E"/>
    <w:rsid w:val="00C03818"/>
    <w:rsid w:val="00C10329"/>
    <w:rsid w:val="00C330DA"/>
    <w:rsid w:val="00C379CB"/>
    <w:rsid w:val="00C4240F"/>
    <w:rsid w:val="00C430CC"/>
    <w:rsid w:val="00C529FD"/>
    <w:rsid w:val="00C52B68"/>
    <w:rsid w:val="00C551F7"/>
    <w:rsid w:val="00C55E39"/>
    <w:rsid w:val="00C61644"/>
    <w:rsid w:val="00C65884"/>
    <w:rsid w:val="00C720C5"/>
    <w:rsid w:val="00C83AC7"/>
    <w:rsid w:val="00C84EDB"/>
    <w:rsid w:val="00C860B9"/>
    <w:rsid w:val="00C86D35"/>
    <w:rsid w:val="00C900A6"/>
    <w:rsid w:val="00C919AB"/>
    <w:rsid w:val="00C962AC"/>
    <w:rsid w:val="00C971B5"/>
    <w:rsid w:val="00CA072B"/>
    <w:rsid w:val="00CB3935"/>
    <w:rsid w:val="00CB64A4"/>
    <w:rsid w:val="00CB6632"/>
    <w:rsid w:val="00CC0A0F"/>
    <w:rsid w:val="00CC0CE2"/>
    <w:rsid w:val="00CC3BC4"/>
    <w:rsid w:val="00CC49F1"/>
    <w:rsid w:val="00CC6384"/>
    <w:rsid w:val="00CC76D1"/>
    <w:rsid w:val="00CD0D60"/>
    <w:rsid w:val="00CD1141"/>
    <w:rsid w:val="00CE57BF"/>
    <w:rsid w:val="00CF0D5B"/>
    <w:rsid w:val="00CF15C7"/>
    <w:rsid w:val="00CF164C"/>
    <w:rsid w:val="00CF1C82"/>
    <w:rsid w:val="00CF4D2C"/>
    <w:rsid w:val="00D06667"/>
    <w:rsid w:val="00D115DA"/>
    <w:rsid w:val="00D148CD"/>
    <w:rsid w:val="00D20DF5"/>
    <w:rsid w:val="00D21572"/>
    <w:rsid w:val="00D232DD"/>
    <w:rsid w:val="00D24797"/>
    <w:rsid w:val="00D274F1"/>
    <w:rsid w:val="00D334FC"/>
    <w:rsid w:val="00D33A84"/>
    <w:rsid w:val="00D35A89"/>
    <w:rsid w:val="00D416EC"/>
    <w:rsid w:val="00D43133"/>
    <w:rsid w:val="00D43B3D"/>
    <w:rsid w:val="00D50A53"/>
    <w:rsid w:val="00D5487D"/>
    <w:rsid w:val="00D61856"/>
    <w:rsid w:val="00D61FB4"/>
    <w:rsid w:val="00D67C81"/>
    <w:rsid w:val="00D7180D"/>
    <w:rsid w:val="00D73232"/>
    <w:rsid w:val="00D74A48"/>
    <w:rsid w:val="00D74E50"/>
    <w:rsid w:val="00D75016"/>
    <w:rsid w:val="00D8024C"/>
    <w:rsid w:val="00D812D8"/>
    <w:rsid w:val="00D81349"/>
    <w:rsid w:val="00D826B7"/>
    <w:rsid w:val="00D828D0"/>
    <w:rsid w:val="00D84CA7"/>
    <w:rsid w:val="00D85C4C"/>
    <w:rsid w:val="00D86635"/>
    <w:rsid w:val="00D908C2"/>
    <w:rsid w:val="00D96C47"/>
    <w:rsid w:val="00DA0512"/>
    <w:rsid w:val="00DA19C2"/>
    <w:rsid w:val="00DA3C75"/>
    <w:rsid w:val="00DA5BB3"/>
    <w:rsid w:val="00DA7499"/>
    <w:rsid w:val="00DB0650"/>
    <w:rsid w:val="00DB151C"/>
    <w:rsid w:val="00DB42D9"/>
    <w:rsid w:val="00DB7807"/>
    <w:rsid w:val="00DC0D92"/>
    <w:rsid w:val="00DC3A7E"/>
    <w:rsid w:val="00DC3CD1"/>
    <w:rsid w:val="00DC4742"/>
    <w:rsid w:val="00DD0CCD"/>
    <w:rsid w:val="00DD3F1F"/>
    <w:rsid w:val="00DD504F"/>
    <w:rsid w:val="00DD5535"/>
    <w:rsid w:val="00DD7983"/>
    <w:rsid w:val="00DE28C1"/>
    <w:rsid w:val="00DF3707"/>
    <w:rsid w:val="00DF3FBE"/>
    <w:rsid w:val="00E04764"/>
    <w:rsid w:val="00E05CBE"/>
    <w:rsid w:val="00E06C90"/>
    <w:rsid w:val="00E070EC"/>
    <w:rsid w:val="00E07492"/>
    <w:rsid w:val="00E12C74"/>
    <w:rsid w:val="00E132C6"/>
    <w:rsid w:val="00E16DC9"/>
    <w:rsid w:val="00E170D9"/>
    <w:rsid w:val="00E2217A"/>
    <w:rsid w:val="00E24CA1"/>
    <w:rsid w:val="00E25D92"/>
    <w:rsid w:val="00E27495"/>
    <w:rsid w:val="00E336CF"/>
    <w:rsid w:val="00E40F81"/>
    <w:rsid w:val="00E41CED"/>
    <w:rsid w:val="00E50B2D"/>
    <w:rsid w:val="00E602A5"/>
    <w:rsid w:val="00E62F7A"/>
    <w:rsid w:val="00E6314C"/>
    <w:rsid w:val="00E64AF3"/>
    <w:rsid w:val="00E64D30"/>
    <w:rsid w:val="00E65525"/>
    <w:rsid w:val="00E73202"/>
    <w:rsid w:val="00E7463E"/>
    <w:rsid w:val="00E76310"/>
    <w:rsid w:val="00E80CBB"/>
    <w:rsid w:val="00E91D58"/>
    <w:rsid w:val="00E95C37"/>
    <w:rsid w:val="00EA0E06"/>
    <w:rsid w:val="00EA64E3"/>
    <w:rsid w:val="00EB2A7C"/>
    <w:rsid w:val="00EB5857"/>
    <w:rsid w:val="00EC0A89"/>
    <w:rsid w:val="00EC19CF"/>
    <w:rsid w:val="00EC6D06"/>
    <w:rsid w:val="00ED08D4"/>
    <w:rsid w:val="00ED5E64"/>
    <w:rsid w:val="00EE1E9A"/>
    <w:rsid w:val="00EE3DF6"/>
    <w:rsid w:val="00EE77D0"/>
    <w:rsid w:val="00EF1BEE"/>
    <w:rsid w:val="00EF204E"/>
    <w:rsid w:val="00EF4075"/>
    <w:rsid w:val="00F12445"/>
    <w:rsid w:val="00F12AD5"/>
    <w:rsid w:val="00F132A2"/>
    <w:rsid w:val="00F14058"/>
    <w:rsid w:val="00F16BE0"/>
    <w:rsid w:val="00F2664F"/>
    <w:rsid w:val="00F27DFD"/>
    <w:rsid w:val="00F315A7"/>
    <w:rsid w:val="00F349BE"/>
    <w:rsid w:val="00F42BA2"/>
    <w:rsid w:val="00F46812"/>
    <w:rsid w:val="00F603F9"/>
    <w:rsid w:val="00F63CD5"/>
    <w:rsid w:val="00F81F4D"/>
    <w:rsid w:val="00F81FD9"/>
    <w:rsid w:val="00F85777"/>
    <w:rsid w:val="00F86B51"/>
    <w:rsid w:val="00F923B4"/>
    <w:rsid w:val="00F9264D"/>
    <w:rsid w:val="00F92BB5"/>
    <w:rsid w:val="00F95ACA"/>
    <w:rsid w:val="00FA46DC"/>
    <w:rsid w:val="00FC35A7"/>
    <w:rsid w:val="00FC6E30"/>
    <w:rsid w:val="00FC7394"/>
    <w:rsid w:val="00FC74DD"/>
    <w:rsid w:val="00FD64C8"/>
    <w:rsid w:val="00FE3F55"/>
    <w:rsid w:val="00FE5295"/>
    <w:rsid w:val="00FF5A73"/>
    <w:rsid w:val="00FF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0765F3A3-7F80-4680-8D44-2FF5F7A3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ind w:left="436" w:right="-28" w:hanging="11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295"/>
    <w:pPr>
      <w:spacing w:after="200" w:line="276" w:lineRule="auto"/>
      <w:ind w:firstLine="567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F786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BF786E"/>
    <w:pPr>
      <w:keepNext/>
      <w:spacing w:after="0" w:line="240" w:lineRule="auto"/>
      <w:ind w:firstLine="0"/>
      <w:jc w:val="center"/>
      <w:outlineLvl w:val="1"/>
    </w:pPr>
    <w:rPr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BF786E"/>
    <w:pPr>
      <w:keepNext/>
      <w:spacing w:before="240" w:after="60" w:line="240" w:lineRule="auto"/>
      <w:ind w:firstLine="0"/>
      <w:jc w:val="left"/>
      <w:outlineLvl w:val="2"/>
    </w:pPr>
    <w:rPr>
      <w:rFonts w:ascii="Cambria" w:hAnsi="Cambria"/>
      <w:b/>
      <w:bCs/>
      <w:sz w:val="26"/>
      <w:szCs w:val="26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0F212F"/>
    <w:pPr>
      <w:spacing w:before="100" w:beforeAutospacing="1" w:after="100" w:afterAutospacing="1" w:line="240" w:lineRule="auto"/>
      <w:ind w:firstLine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BF786E"/>
    <w:pPr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BF786E"/>
    <w:pPr>
      <w:keepNext/>
      <w:tabs>
        <w:tab w:val="num" w:pos="1152"/>
      </w:tabs>
      <w:spacing w:after="0" w:line="240" w:lineRule="auto"/>
      <w:ind w:left="1152" w:hanging="432"/>
      <w:jc w:val="center"/>
      <w:outlineLvl w:val="5"/>
    </w:pPr>
    <w:rPr>
      <w:b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BF786E"/>
    <w:pPr>
      <w:keepNext/>
      <w:tabs>
        <w:tab w:val="num" w:pos="1296"/>
      </w:tabs>
      <w:spacing w:after="0" w:line="360" w:lineRule="auto"/>
      <w:ind w:left="1296" w:hanging="288"/>
      <w:outlineLvl w:val="6"/>
    </w:pPr>
    <w:rPr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BF786E"/>
    <w:pPr>
      <w:keepNext/>
      <w:tabs>
        <w:tab w:val="num" w:pos="1440"/>
      </w:tabs>
      <w:spacing w:after="0" w:line="240" w:lineRule="auto"/>
      <w:ind w:left="1440" w:hanging="432"/>
      <w:jc w:val="center"/>
      <w:outlineLvl w:val="7"/>
    </w:pPr>
    <w:rPr>
      <w:b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BF786E"/>
    <w:pPr>
      <w:keepNext/>
      <w:tabs>
        <w:tab w:val="num" w:pos="1584"/>
        <w:tab w:val="left" w:pos="1843"/>
        <w:tab w:val="left" w:pos="2694"/>
        <w:tab w:val="left" w:pos="7371"/>
      </w:tabs>
      <w:spacing w:after="0" w:line="360" w:lineRule="auto"/>
      <w:ind w:left="1584" w:hanging="144"/>
      <w:outlineLvl w:val="8"/>
    </w:pPr>
    <w:rPr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F786E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basedOn w:val="Domylnaczcionkaakapitu"/>
    <w:link w:val="Nagwek2"/>
    <w:uiPriority w:val="99"/>
    <w:locked/>
    <w:rsid w:val="00BF786E"/>
    <w:rPr>
      <w:rFonts w:cs="Times New Roman"/>
      <w:b/>
      <w:sz w:val="24"/>
    </w:rPr>
  </w:style>
  <w:style w:type="character" w:customStyle="1" w:styleId="Nagwek3Znak1">
    <w:name w:val="Nagłówek 3 Znak1"/>
    <w:basedOn w:val="Domylnaczcionkaakapitu"/>
    <w:link w:val="Nagwek3"/>
    <w:uiPriority w:val="99"/>
    <w:locked/>
    <w:rsid w:val="00BF786E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F212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1">
    <w:name w:val="Nagłówek 5 Znak1"/>
    <w:basedOn w:val="Domylnaczcionkaakapitu"/>
    <w:link w:val="Nagwek5"/>
    <w:uiPriority w:val="99"/>
    <w:locked/>
    <w:rsid w:val="00BF786E"/>
    <w:rPr>
      <w:rFonts w:cs="Times New Roman"/>
      <w:b/>
      <w:i/>
      <w:sz w:val="26"/>
    </w:rPr>
  </w:style>
  <w:style w:type="character" w:customStyle="1" w:styleId="Nagwek6Znak1">
    <w:name w:val="Nagłówek 6 Znak1"/>
    <w:basedOn w:val="Domylnaczcionkaakapitu"/>
    <w:link w:val="Nagwek6"/>
    <w:uiPriority w:val="99"/>
    <w:locked/>
    <w:rsid w:val="00BF786E"/>
    <w:rPr>
      <w:rFonts w:cs="Times New Roman"/>
      <w:b/>
      <w:sz w:val="28"/>
    </w:rPr>
  </w:style>
  <w:style w:type="character" w:customStyle="1" w:styleId="Nagwek7Znak1">
    <w:name w:val="Nagłówek 7 Znak1"/>
    <w:basedOn w:val="Domylnaczcionkaakapitu"/>
    <w:link w:val="Nagwek7"/>
    <w:uiPriority w:val="99"/>
    <w:locked/>
    <w:rsid w:val="00BF786E"/>
    <w:rPr>
      <w:rFonts w:cs="Times New Roman"/>
      <w:b/>
      <w:sz w:val="24"/>
    </w:rPr>
  </w:style>
  <w:style w:type="character" w:customStyle="1" w:styleId="Nagwek8Znak1">
    <w:name w:val="Nagłówek 8 Znak1"/>
    <w:basedOn w:val="Domylnaczcionkaakapitu"/>
    <w:link w:val="Nagwek8"/>
    <w:uiPriority w:val="99"/>
    <w:locked/>
    <w:rsid w:val="00BF786E"/>
    <w:rPr>
      <w:rFonts w:cs="Times New Roman"/>
      <w:b/>
      <w:sz w:val="28"/>
    </w:rPr>
  </w:style>
  <w:style w:type="character" w:customStyle="1" w:styleId="Nagwek9Znak1">
    <w:name w:val="Nagłówek 9 Znak1"/>
    <w:basedOn w:val="Domylnaczcionkaakapitu"/>
    <w:link w:val="Nagwek9"/>
    <w:uiPriority w:val="99"/>
    <w:locked/>
    <w:rsid w:val="00BF786E"/>
    <w:rPr>
      <w:rFonts w:cs="Times New Roman"/>
      <w:b/>
      <w:sz w:val="24"/>
    </w:rPr>
  </w:style>
  <w:style w:type="paragraph" w:styleId="Nagwek">
    <w:name w:val="header"/>
    <w:basedOn w:val="Normalny"/>
    <w:link w:val="NagwekZnak"/>
    <w:uiPriority w:val="99"/>
    <w:rsid w:val="00A66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6F5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66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66F50"/>
    <w:rPr>
      <w:rFonts w:cs="Times New Roman"/>
    </w:rPr>
  </w:style>
  <w:style w:type="paragraph" w:styleId="Akapitzlist">
    <w:name w:val="List Paragraph"/>
    <w:basedOn w:val="Normalny"/>
    <w:uiPriority w:val="99"/>
    <w:qFormat/>
    <w:rsid w:val="008869ED"/>
    <w:pPr>
      <w:suppressAutoHyphens/>
      <w:ind w:left="708"/>
    </w:pPr>
    <w:rPr>
      <w:rFonts w:cs="Calibri"/>
      <w:lang w:eastAsia="ar-SA"/>
    </w:rPr>
  </w:style>
  <w:style w:type="paragraph" w:customStyle="1" w:styleId="Tekstpodstawowy21">
    <w:name w:val="Tekst podstawowy 21"/>
    <w:basedOn w:val="Normalny"/>
    <w:uiPriority w:val="99"/>
    <w:rsid w:val="008869ED"/>
    <w:pPr>
      <w:suppressAutoHyphens/>
      <w:spacing w:after="0" w:line="240" w:lineRule="auto"/>
    </w:pPr>
    <w:rPr>
      <w:rFonts w:ascii="Times New Roman" w:eastAsia="Times New Roman" w:hAnsi="Times New Roman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0F212F"/>
    <w:pPr>
      <w:spacing w:after="0" w:line="240" w:lineRule="auto"/>
      <w:ind w:firstLine="0"/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F212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F21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WW-Lista2">
    <w:name w:val="WW-Lista 2"/>
    <w:basedOn w:val="Normalny"/>
    <w:uiPriority w:val="99"/>
    <w:rsid w:val="000F212F"/>
    <w:pPr>
      <w:suppressAutoHyphens/>
      <w:spacing w:after="0" w:line="240" w:lineRule="auto"/>
      <w:ind w:left="566" w:hanging="283"/>
      <w:jc w:val="left"/>
    </w:pPr>
    <w:rPr>
      <w:rFonts w:ascii="Georgia" w:eastAsia="Times New Roman" w:hAnsi="Georgia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F212F"/>
    <w:pPr>
      <w:ind w:firstLine="0"/>
      <w:jc w:val="left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F212F"/>
    <w:rPr>
      <w:rFonts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0F212F"/>
    <w:pPr>
      <w:ind w:firstLine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F212F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rsid w:val="000F212F"/>
    <w:rPr>
      <w:rFonts w:cs="Times New Roman"/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F212F"/>
    <w:pPr>
      <w:spacing w:before="200" w:after="120" w:line="320" w:lineRule="atLeast"/>
      <w:ind w:firstLine="0"/>
      <w:jc w:val="lef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locked/>
    <w:rsid w:val="000F212F"/>
    <w:rPr>
      <w:rFonts w:ascii="Arial" w:hAnsi="Arial" w:cs="Times New Roman"/>
      <w:sz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0F212F"/>
    <w:pPr>
      <w:spacing w:after="0"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F212F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F21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0F212F"/>
    <w:rPr>
      <w:rFonts w:ascii="Times New Roman" w:hAnsi="Times New Roman" w:cs="Times New Roman"/>
      <w:b/>
      <w:bCs/>
    </w:rPr>
  </w:style>
  <w:style w:type="character" w:styleId="Hipercze">
    <w:name w:val="Hyperlink"/>
    <w:basedOn w:val="Domylnaczcionkaakapitu"/>
    <w:uiPriority w:val="99"/>
    <w:rsid w:val="000F212F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0F212F"/>
    <w:rPr>
      <w:rFonts w:ascii="Times New Roman" w:eastAsia="Times New Roman" w:hAnsi="Times New Roman"/>
      <w:sz w:val="24"/>
      <w:szCs w:val="24"/>
    </w:rPr>
  </w:style>
  <w:style w:type="paragraph" w:customStyle="1" w:styleId="CMSHeadL7">
    <w:name w:val="CMS Head L7"/>
    <w:basedOn w:val="Normalny"/>
    <w:rsid w:val="004C1B72"/>
    <w:pPr>
      <w:numPr>
        <w:ilvl w:val="6"/>
        <w:numId w:val="1"/>
      </w:numPr>
      <w:spacing w:after="240" w:line="240" w:lineRule="auto"/>
      <w:ind w:firstLine="0"/>
      <w:jc w:val="left"/>
      <w:outlineLvl w:val="6"/>
    </w:pPr>
    <w:rPr>
      <w:rFonts w:ascii="Times New Roman" w:eastAsia="Times New Roman" w:hAnsi="Times New Roman"/>
      <w:szCs w:val="24"/>
      <w:lang w:val="en-GB"/>
    </w:rPr>
  </w:style>
  <w:style w:type="table" w:styleId="Tabela-Siatka">
    <w:name w:val="Table Grid"/>
    <w:basedOn w:val="Standardowy"/>
    <w:uiPriority w:val="99"/>
    <w:rsid w:val="004D17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C10329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BF78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F786E"/>
    <w:rPr>
      <w:rFonts w:cs="Times New Roman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uiPriority w:val="99"/>
    <w:locked/>
    <w:rsid w:val="00BF786E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uiPriority w:val="99"/>
    <w:semiHidden/>
    <w:locked/>
    <w:rsid w:val="00BF786E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uiPriority w:val="99"/>
    <w:locked/>
    <w:rsid w:val="00BF786E"/>
    <w:rPr>
      <w:rFonts w:ascii="Cambria" w:hAnsi="Cambria" w:cs="Times New Roman"/>
      <w:color w:val="243F60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uiPriority w:val="99"/>
    <w:locked/>
    <w:rsid w:val="00BF786E"/>
    <w:rPr>
      <w:rFonts w:ascii="Cambria" w:hAnsi="Cambria" w:cs="Times New Roman"/>
      <w:i/>
      <w:iCs/>
      <w:color w:val="243F60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uiPriority w:val="99"/>
    <w:locked/>
    <w:rsid w:val="00BF786E"/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uiPriority w:val="99"/>
    <w:locked/>
    <w:rsid w:val="00BF786E"/>
    <w:rPr>
      <w:rFonts w:ascii="Cambria" w:hAnsi="Cambria" w:cs="Times New Roman"/>
      <w:color w:val="404040"/>
      <w:lang w:eastAsia="en-US"/>
    </w:rPr>
  </w:style>
  <w:style w:type="character" w:customStyle="1" w:styleId="Nagwek9Znak">
    <w:name w:val="Nagłówek 9 Znak"/>
    <w:basedOn w:val="Domylnaczcionkaakapitu"/>
    <w:uiPriority w:val="99"/>
    <w:locked/>
    <w:rsid w:val="00BF786E"/>
    <w:rPr>
      <w:rFonts w:ascii="Cambria" w:hAnsi="Cambria" w:cs="Times New Roman"/>
      <w:i/>
      <w:iCs/>
      <w:color w:val="404040"/>
      <w:lang w:eastAsia="en-US"/>
    </w:rPr>
  </w:style>
  <w:style w:type="character" w:customStyle="1" w:styleId="Nagwek1Znak1">
    <w:name w:val="Nagłówek 1 Znak1"/>
    <w:uiPriority w:val="99"/>
    <w:rsid w:val="00BF786E"/>
    <w:rPr>
      <w:rFonts w:ascii="TiepoloItcTEEBoo" w:hAnsi="TiepoloItcTEEBoo"/>
      <w:sz w:val="24"/>
      <w:u w:val="single"/>
      <w:lang w:val="pl-PL" w:eastAsia="pl-PL"/>
    </w:rPr>
  </w:style>
  <w:style w:type="character" w:customStyle="1" w:styleId="Nagwek4Znak1">
    <w:name w:val="Nagłówek 4 Znak1"/>
    <w:uiPriority w:val="99"/>
    <w:rsid w:val="00BF786E"/>
    <w:rPr>
      <w:i/>
      <w:sz w:val="24"/>
      <w:lang w:val="pl-PL" w:eastAsia="pl-PL"/>
    </w:rPr>
  </w:style>
  <w:style w:type="character" w:customStyle="1" w:styleId="NagwekZnak1">
    <w:name w:val="Nagłówek Znak1"/>
    <w:uiPriority w:val="99"/>
    <w:rsid w:val="00BF786E"/>
    <w:rPr>
      <w:sz w:val="24"/>
      <w:lang w:val="pl-PL" w:eastAsia="pl-PL"/>
    </w:rPr>
  </w:style>
  <w:style w:type="character" w:customStyle="1" w:styleId="StopkaZnak1">
    <w:name w:val="Stopka Znak1"/>
    <w:uiPriority w:val="99"/>
    <w:rsid w:val="00BF786E"/>
    <w:rPr>
      <w:sz w:val="24"/>
      <w:lang w:val="pl-PL" w:eastAsia="pl-PL"/>
    </w:rPr>
  </w:style>
  <w:style w:type="character" w:customStyle="1" w:styleId="TekstdymkaZnak1">
    <w:name w:val="Tekst dymka Znak1"/>
    <w:uiPriority w:val="99"/>
    <w:semiHidden/>
    <w:rsid w:val="00BF786E"/>
    <w:rPr>
      <w:rFonts w:ascii="Tahoma" w:hAnsi="Tahoma"/>
      <w:sz w:val="16"/>
      <w:lang w:val="pl-PL" w:eastAsia="pl-PL"/>
    </w:rPr>
  </w:style>
  <w:style w:type="paragraph" w:styleId="Tytu">
    <w:name w:val="Title"/>
    <w:basedOn w:val="Normalny"/>
    <w:link w:val="TytuZnak1"/>
    <w:uiPriority w:val="99"/>
    <w:qFormat/>
    <w:rsid w:val="00BF786E"/>
    <w:pPr>
      <w:spacing w:after="0" w:line="240" w:lineRule="auto"/>
      <w:ind w:firstLine="0"/>
      <w:jc w:val="center"/>
    </w:pPr>
    <w:rPr>
      <w:b/>
      <w:bCs/>
      <w:sz w:val="24"/>
      <w:szCs w:val="24"/>
      <w:lang w:eastAsia="pl-PL"/>
    </w:rPr>
  </w:style>
  <w:style w:type="character" w:customStyle="1" w:styleId="TytuZnak1">
    <w:name w:val="Tytuł Znak1"/>
    <w:basedOn w:val="Domylnaczcionkaakapitu"/>
    <w:link w:val="Tytu"/>
    <w:uiPriority w:val="99"/>
    <w:locked/>
    <w:rsid w:val="00BF786E"/>
    <w:rPr>
      <w:rFonts w:cs="Times New Roman"/>
      <w:b/>
      <w:sz w:val="24"/>
    </w:rPr>
  </w:style>
  <w:style w:type="character" w:customStyle="1" w:styleId="TytuZnak">
    <w:name w:val="Tytuł Znak"/>
    <w:basedOn w:val="Domylnaczcionkaakapitu"/>
    <w:uiPriority w:val="99"/>
    <w:locked/>
    <w:rsid w:val="00BF786E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ekstpodstawowywcityZnak1">
    <w:name w:val="Tekst podstawowy wcięty Znak1"/>
    <w:uiPriority w:val="99"/>
    <w:rsid w:val="00BF786E"/>
    <w:rPr>
      <w:sz w:val="22"/>
      <w:lang w:val="pl-PL" w:eastAsia="pl-PL"/>
    </w:rPr>
  </w:style>
  <w:style w:type="character" w:customStyle="1" w:styleId="TekstpodstawowyZnak1">
    <w:name w:val="Tekst podstawowy Znak1"/>
    <w:uiPriority w:val="99"/>
    <w:rsid w:val="00BF786E"/>
    <w:rPr>
      <w:sz w:val="22"/>
      <w:lang w:val="pl-PL" w:eastAsia="pl-PL"/>
    </w:rPr>
  </w:style>
  <w:style w:type="paragraph" w:customStyle="1" w:styleId="khheader">
    <w:name w:val="kh_header"/>
    <w:basedOn w:val="Normalny"/>
    <w:uiPriority w:val="99"/>
    <w:rsid w:val="00BF786E"/>
    <w:pPr>
      <w:spacing w:after="0" w:line="420" w:lineRule="atLeast"/>
      <w:ind w:firstLine="0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1"/>
    <w:uiPriority w:val="99"/>
    <w:rsid w:val="00BF786E"/>
    <w:pPr>
      <w:spacing w:after="120" w:line="480" w:lineRule="auto"/>
      <w:ind w:firstLine="0"/>
      <w:jc w:val="left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locked/>
    <w:rsid w:val="00BF786E"/>
    <w:rPr>
      <w:rFonts w:cs="Times New Roman"/>
      <w:sz w:val="24"/>
    </w:rPr>
  </w:style>
  <w:style w:type="character" w:customStyle="1" w:styleId="Tekstpodstawowy2Znak">
    <w:name w:val="Tekst podstawowy 2 Znak"/>
    <w:basedOn w:val="Domylnaczcionkaakapitu"/>
    <w:uiPriority w:val="99"/>
    <w:locked/>
    <w:rsid w:val="00BF786E"/>
    <w:rPr>
      <w:rFonts w:cs="Times New Roman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1"/>
    <w:uiPriority w:val="99"/>
    <w:rsid w:val="00BF786E"/>
    <w:pPr>
      <w:spacing w:after="120" w:line="480" w:lineRule="auto"/>
      <w:ind w:left="283" w:firstLine="0"/>
      <w:jc w:val="left"/>
    </w:pPr>
    <w:rPr>
      <w:sz w:val="24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locked/>
    <w:rsid w:val="00BF786E"/>
    <w:rPr>
      <w:rFonts w:cs="Times New Roman"/>
      <w:sz w:val="24"/>
    </w:rPr>
  </w:style>
  <w:style w:type="character" w:customStyle="1" w:styleId="Tekstpodstawowywcity2Znak">
    <w:name w:val="Tekst podstawowy wcięty 2 Znak"/>
    <w:basedOn w:val="Domylnaczcionkaakapitu"/>
    <w:uiPriority w:val="99"/>
    <w:locked/>
    <w:rsid w:val="00BF786E"/>
    <w:rPr>
      <w:rFonts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BF786E"/>
    <w:pPr>
      <w:spacing w:after="120" w:line="240" w:lineRule="auto"/>
      <w:ind w:left="283" w:firstLine="0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F786E"/>
    <w:rPr>
      <w:rFonts w:ascii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1"/>
    <w:uiPriority w:val="99"/>
    <w:rsid w:val="00BF786E"/>
    <w:pPr>
      <w:spacing w:after="120" w:line="240" w:lineRule="auto"/>
      <w:ind w:firstLine="0"/>
      <w:jc w:val="left"/>
    </w:pPr>
    <w:rPr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BF786E"/>
    <w:rPr>
      <w:rFonts w:cs="Times New Roman"/>
      <w:sz w:val="16"/>
    </w:rPr>
  </w:style>
  <w:style w:type="character" w:customStyle="1" w:styleId="Tekstpodstawowy3Znak">
    <w:name w:val="Tekst podstawowy 3 Znak"/>
    <w:basedOn w:val="Domylnaczcionkaakapitu"/>
    <w:uiPriority w:val="99"/>
    <w:semiHidden/>
    <w:locked/>
    <w:rsid w:val="00BF786E"/>
    <w:rPr>
      <w:rFonts w:cs="Times New Roman"/>
      <w:sz w:val="16"/>
      <w:szCs w:val="16"/>
      <w:lang w:eastAsia="en-US"/>
    </w:rPr>
  </w:style>
  <w:style w:type="paragraph" w:customStyle="1" w:styleId="Indeks">
    <w:name w:val="Indeks"/>
    <w:basedOn w:val="Normalny"/>
    <w:uiPriority w:val="99"/>
    <w:rsid w:val="00BF786E"/>
    <w:pPr>
      <w:widowControl w:val="0"/>
      <w:suppressLineNumbers/>
      <w:suppressAutoHyphens/>
      <w:spacing w:after="0" w:line="240" w:lineRule="auto"/>
      <w:ind w:firstLine="0"/>
      <w:jc w:val="left"/>
    </w:pPr>
    <w:rPr>
      <w:rFonts w:ascii="Times New Roman" w:hAnsi="Times New Roman" w:cs="Tahoma"/>
      <w:sz w:val="24"/>
      <w:szCs w:val="20"/>
    </w:rPr>
  </w:style>
  <w:style w:type="character" w:styleId="Numerstrony">
    <w:name w:val="page number"/>
    <w:basedOn w:val="Domylnaczcionkaakapitu"/>
    <w:uiPriority w:val="99"/>
    <w:rsid w:val="00BF786E"/>
    <w:rPr>
      <w:rFonts w:cs="Times New Roman"/>
    </w:rPr>
  </w:style>
  <w:style w:type="paragraph" w:styleId="NormalnyWeb">
    <w:name w:val="Normal (Web)"/>
    <w:basedOn w:val="Normalny"/>
    <w:uiPriority w:val="99"/>
    <w:rsid w:val="00BF786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BF786E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BF786E"/>
    <w:rPr>
      <w:rFonts w:cs="Times New Roman"/>
      <w:sz w:val="16"/>
    </w:rPr>
  </w:style>
  <w:style w:type="paragraph" w:customStyle="1" w:styleId="Bezodstpw1">
    <w:name w:val="Bez odstępów1"/>
    <w:uiPriority w:val="99"/>
    <w:rsid w:val="00BF786E"/>
    <w:rPr>
      <w:rFonts w:ascii="Times New Roman" w:hAnsi="Times New Roman"/>
      <w:sz w:val="24"/>
      <w:szCs w:val="24"/>
    </w:rPr>
  </w:style>
  <w:style w:type="paragraph" w:customStyle="1" w:styleId="Normalny1">
    <w:name w:val="Normalny1"/>
    <w:uiPriority w:val="99"/>
    <w:rsid w:val="006C203B"/>
    <w:pPr>
      <w:spacing w:after="200" w:line="276" w:lineRule="auto"/>
    </w:pPr>
    <w:rPr>
      <w:rFonts w:eastAsia="ヒラギノ角ゴ Pro W3"/>
      <w:color w:val="000000"/>
      <w:szCs w:val="20"/>
    </w:rPr>
  </w:style>
  <w:style w:type="paragraph" w:customStyle="1" w:styleId="Bezodstpw2">
    <w:name w:val="Bez odstępów2"/>
    <w:uiPriority w:val="99"/>
    <w:rsid w:val="00383DAF"/>
    <w:rPr>
      <w:rFonts w:eastAsia="Times New Roman"/>
      <w:lang w:eastAsia="en-US"/>
    </w:rPr>
  </w:style>
  <w:style w:type="character" w:customStyle="1" w:styleId="ZnakZnak3">
    <w:name w:val="Znak Znak3"/>
    <w:uiPriority w:val="99"/>
    <w:rsid w:val="00383DAF"/>
    <w:rPr>
      <w:rFonts w:ascii="Times New Roman" w:eastAsia="Times New Roman" w:hAnsi="Times New Roman"/>
      <w:b/>
      <w:sz w:val="24"/>
    </w:rPr>
  </w:style>
  <w:style w:type="paragraph" w:customStyle="1" w:styleId="Standard">
    <w:name w:val="Standard"/>
    <w:rsid w:val="00EA64E3"/>
    <w:pPr>
      <w:suppressAutoHyphens/>
      <w:autoSpaceDN w:val="0"/>
      <w:spacing w:after="200" w:line="276" w:lineRule="auto"/>
      <w:ind w:left="0" w:right="0" w:firstLine="567"/>
      <w:textAlignment w:val="baseline"/>
    </w:pPr>
    <w:rPr>
      <w:kern w:val="3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3F7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ED098-ECF0-42AE-891E-4570CD3E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2539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A do IWZ</vt:lpstr>
    </vt:vector>
  </TitlesOfParts>
  <Company>MOPR Bytom</Company>
  <LinksUpToDate>false</LinksUpToDate>
  <CharactersWithSpaces>17740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A do IWZ</dc:title>
  <dc:subject/>
  <dc:creator>Marcin Marek</dc:creator>
  <cp:keywords/>
  <dc:description/>
  <cp:lastModifiedBy>Tomasz Królikowski</cp:lastModifiedBy>
  <cp:revision>3</cp:revision>
  <cp:lastPrinted>2019-03-20T12:44:00Z</cp:lastPrinted>
  <dcterms:created xsi:type="dcterms:W3CDTF">2019-03-20T12:45:00Z</dcterms:created>
  <dcterms:modified xsi:type="dcterms:W3CDTF">2019-03-20T12:45:00Z</dcterms:modified>
</cp:coreProperties>
</file>